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6e76" w14:textId="21b6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"Сарбие" села Ольгинка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Ольгинка Павлодарского района Павлодарской области от 14 июня 2017 года № 1-03-04. Зарегистрировано Департаментом юстиции Павлодарской области 13 июля 2017 года № 5563. Утратило силу решением акима села Ольгинка Павлодарского района Павлодарской области от 28 декабря 2017 года № 1-03-05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Ольгинка Павлодарского района Павлодарской области от 28.12.2017 № 1-03-05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Законом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Павлодарского района, № 2-36/187 от 15 мая 2017 года, аким села Ольгинка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животных установить ограничительные мероприятия по бруцеллезу крупного рогатого скота на территории крестьянского хозяйства "Сарбие" села Ольгинка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Ольгинка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Дочкина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Павлодарской территориальной инспекции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терриотариального контроля и надзора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Апсаликов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14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