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42f8" w14:textId="6d34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28 февраля 2017 года № 65/13. Зарегистрировано Департаментом юстиции Павлодарской области 30 марта 2017 года № 5431. Утратило силу решением маслихата Успенского района Павлодарской области от 2 апреля 2018 года № 142/28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02.04.2018 № 142/28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маслихат Успенского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(LV внеочередная сессия, V созыв) от 16 февраля 2016 года № 307/55 "Об утверждении методики оценки деятельности административных государственных служащих корпуса "Б" аппарата маслихата Успенского района" (зарегистрированное в Реестре государственной регистрации нормативных правовых актов за № 4947, опубликованное 12 марта 2016 года в газете "Аймақ ажары" № 10, 12 марта 2016 года в газете "Огни села" № 10).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организационно-документационного отдела коммунального государственного учреждения "Аппарат маслихата Успенского района".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 65/13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Успенского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аппарат маслихата Успенского района (далее - аппарат маслихата).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 Успенского района, в должностные обязанности которого входит ведение кадровой работы (далее - главный специалист).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аппарату маслихата.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маслихата самостоятельно,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организационно-документационного отдела аппарата маслихата Успенского района (далее - организационно-документационный отдел)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аппаратом маслихата, организационно-документационным отделом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баллов;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8"/>
        <w:gridCol w:w="7410"/>
        <w:gridCol w:w="2012"/>
      </w:tblGrid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показатель 3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9"/>
        <w:gridCol w:w="6751"/>
      </w:tblGrid>
      <w:tr>
        <w:trPr>
          <w:trHeight w:val="30" w:hRule="atLeast"/>
        </w:trPr>
        <w:tc>
          <w:tcPr>
            <w:tcW w:w="5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60"/>
        <w:gridCol w:w="6840"/>
      </w:tblGrid>
      <w:tr>
        <w:trPr>
          <w:trHeight w:val="30" w:hRule="atLeast"/>
        </w:trPr>
        <w:tc>
          <w:tcPr>
            <w:tcW w:w="5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 Дата: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