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1b74" w14:textId="10a1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(XI очередная сессия, VI созыв) от 22 декабря 2016 года № 54/11 "О бюджете Успенского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16 марта 2017 года № 69/14. Зарегистрировано Департаментом юстиции Павлодарской области 31 марта 2017 года № 5434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 очередная сессия, VI созыв) от 22 декабря 2016 года № 54/11 "О бюджете Успенского района на 2017 - 2019 годы" (зарегистрированное в Реестре государственной регистрации нормативных правовых актов за № 5320 от 6 января 2017 года, опубликовано в газетах от 14 января 2017 года "Аймақ ажары" № 2, от 14 января 2017 года "Огни села" № 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"3 522 978" заменить цифрами "3 600 450";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"-25 990" заменить цифрами "-103 462";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"25 990" заменить цифрами "103 462";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реализацией данного решения возложить на постоянную комиссию районного маслихата по экономике и бюджету.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(ХIV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16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93 753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(ХIV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16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сельских округов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161"/>
        <w:gridCol w:w="748"/>
        <w:gridCol w:w="1577"/>
        <w:gridCol w:w="1577"/>
        <w:gridCol w:w="1578"/>
        <w:gridCol w:w="4079"/>
      </w:tblGrid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Успенка Успенского района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Ковалевского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Богатырь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Каратай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Надаровского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Таволжан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Белоусовского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(ХIV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16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Ковалевского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Богатырь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Каратай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Надаровского сельского округа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Таволжан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Белоусовского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