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5dc4" w14:textId="df45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(XLVII очередная сессия, V созыв) Успенского районного маслихата от 24 июля 2015 года № 260/47 "Об утверждении схемы зонирования земель и поправочных коэффициентов к базовым ставкам земельного налога на земли Успенского района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31 июля 2017 года № 84/18. Зарегистрировано Департаментом юстиции Павлодарской области 11 августа 2017 года № 5596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(XLVII очередная сессия, V созыв) Успенского районного маслихата от 24 июля 2015 года № 260/47 "Об утверждении схемы зонирования земель и поправочных коэффициентов к базовым ставкам земельного налога на земли Успенского района Павлодарской области" (зарегистрированное в Реестре государственной регистрации нормативных правовых актов за № 4668, опубликованное в газетах "Аймақ ажары" от 29 августа 2015 года № 34, "Огни села" от 29 августа 2015 года № 34).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Успенского районного маслихата по экономике и бюджету.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