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bd00" w14:textId="16eb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Тимирязево Белоусовского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Белоусовского сельского округа Успенского района от 5 декабря 2017 года № 6. Зарегистрировано Департаментом юстиции Павлодарской области 21 декабря 2017 года № 5752. Утратило силу решением акима Белоусовского сельского округа Успенского района Павлодарской области от 16 августа 2018 года № 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Белоусовского сельского округа Успенского района Павлодарской области от 16.08.2018 № 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Белоусовского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Тимирязево Белоусовского сельского округа Успенского района, в связи с выявлением болезни бруцеллез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ветеринарии Успенского района" (по согласованию) и "Успенская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для достижения ветеринарно-санитарного благополучия в выявленном эпизоотическом очаге провести необходимые ветеринарно-санитарные мероприятия.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Белоусовского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Бараисова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"05" 12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Успенской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Агатанов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"05" 12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