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3b44" w14:textId="42d3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17 февраля 2017 года № 43/1. Зарегистрировано Департаментом юстиции Павлодарской области 9 марта 2017 года № 5398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в Щербактинском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Негманова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 № 43/1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2017 год в Щербактинском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внесено изменение на русском языке, текст на казахском языке не меняется постановлением акимата Щербактинского района Павлодарской области от 02.08.2017 </w:t>
      </w:r>
      <w:r>
        <w:rPr>
          <w:rFonts w:ascii="Times New Roman"/>
          <w:b w:val="false"/>
          <w:i w:val="false"/>
          <w:color w:val="ff0000"/>
          <w:sz w:val="28"/>
        </w:rPr>
        <w:t>№ 238/6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3595"/>
        <w:gridCol w:w="1074"/>
        <w:gridCol w:w="2156"/>
        <w:gridCol w:w="1635"/>
        <w:gridCol w:w="3051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(в тенге)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"Айгөлек" аппарата акима села Шарбакты Щербактинского района, акимата Щербактинского района"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- 8500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аппарата акима Алексеевского сельского округа Щербактинского района, акимата Щербактинского района"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- 7000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 аппарата акима Орловского сельского округа Щербактинского района, акимата Щербактинского района"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6300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аппарата акима Александровского сельского округа Щербактинского района, акимата Щербактинского района"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5700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"Бүлдіршін" аппарата акима Шалдайского сельского округа Щербактинского района, акимата Щербактинского района"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–7500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"Арбигенская средняя общеобразовательная школа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- 5000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"Богодаровская основная общеобразовательная школа" Щербактинского района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"Галкинская средняя общеобразовательная школа"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"Есильбайская средняя общеобразовательная школа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"Жана-аульская средняя общеобразовательная школа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- 6000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"Жылыбулакская основная общеобразовательная школа" Щербактинского района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- 6000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"Заборовская основная школа"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- 6000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"Карабидайская основная общеобразовательная школа" Щербактинского района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"Красиловская средняя общеобразовательная школа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"Малиновская средняя общеобразовательная школа"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- 4500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"Маралдинская начальная общеобразовательная школа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- 6000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"Назаровская основная общеобразовательная школа" Щербактинского района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- 5000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"Северная основная общеобразовательная школа" Щербактинского района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- 5000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"Сосновская средняя общеобразовательная школа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"Хмельницкая средняя общеобразовательная школа"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"Чигириновская средняя школа"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с гимназическими классами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№ 2 Щербактинского района" (мини-центр)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 - 8500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