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6d7f7" w14:textId="536d7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исполнительных органов акимата Щербактинского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2 марта 2017 года № 57/2. Зарегистрировано Департаментом юстиции Павлодарской области 5 апреля 2017 года № 5441. Утратило силу постановлением акимата Щербактинского района Павлодарской области от 25 июля 2018 года № 271/7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Щербактинского района Павлодарской области от 25.07.2018 № 271/7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служащих", акимат Щербактинского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исполнительных органов акимата Щербактинского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Щербактинского района от 22 февраля 2016 года № 32/2 "Об утверждении методики оценки деятельности административных государственных служащих корпуса "Б" исполнительных органов акимата Щербактинского района" (зарегистрировано в Реестре государственной регистрации нормативных правовых актов за № 4964, опубликованное 17 марта 2016 года в районных газетах "Маралды" и "Трибуна" № 11).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руководителя аппарата акима Щербактинского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"02" марта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57/2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деятельности административных государственных служащих корпуса "Б"</w:t>
      </w:r>
      <w:r>
        <w:br/>
      </w:r>
      <w:r>
        <w:rPr>
          <w:rFonts w:ascii="Times New Roman"/>
          <w:b/>
          <w:i w:val="false"/>
          <w:color w:val="000000"/>
        </w:rPr>
        <w:t>исполнительных органов акимата Щербактинского района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исполнительных органов акимата Щербактинского района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и определяет алгоритм оценки деятельности административных государственных служащих корпуса "Б" исполнительных органов акимата Щербактинского района (далее - служащие корпуса "Б").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- оценка) проводится для определения эффективности и качества их работы.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-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- не позднее двадцать пятого декабря оцениваемого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служба управления персоналом аппарата акима Щербактинского района (далее - служба управления персоналом).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главный специалист службы управления персоналом. Секретарь Комиссии по оценке не принимает участие в голосовании.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Служба управления персоналом формирует график проведения оценки по согласованию с председателем Комиссии по оценке.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отдела документационного обеспечения аппарата акима Щербактинского района (далее - отдел документационного обеспечения) и непосредственного руководителя служащего корпуса "Б".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службы управления персоналом и непосредственного руководителя служащего корпуса "Б".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- 2" балла за каждый факт нарушения.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службой управления персоналом, отделом документационного обеспечения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главным специалистом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367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квартальная оценка;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- поощрительные баллы;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- штрафные баллы.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- "неудовлетворительно", от 80 до 105 (включительно) баллов - "удовлетворительно", от 106 до 130 (включительно) баллов - "эффективно", свыше 130 баллов - "превосходно".</w:t>
      </w:r>
    </w:p>
    <w:bookmarkEnd w:id="36"/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главным специалистом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9083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годовая оценка;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-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- 3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- 4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- 5 баллов;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оценка выполнения индивидуального плана работы (среднеарифметическое значение).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- "неудовлетворительно", от 3 до 3,9 баллов - "удовлетворительно", от 4 до 4,9 баллов - "эффективно", 5 баллов - "превосходно".</w:t>
      </w:r>
    </w:p>
    <w:bookmarkEnd w:id="43"/>
    <w:bookmarkStart w:name="z4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главным специалистом службы управления персоналом в произвольной форме составляется акт об отказе от ознакомления.</w:t>
      </w:r>
    </w:p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</w:p>
    <w:bookmarkEnd w:id="48"/>
    <w:bookmarkStart w:name="z5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53"/>
    <w:bookmarkStart w:name="z5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4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</w:t>
      </w:r>
      <w:r>
        <w:br/>
      </w:r>
      <w:r>
        <w:rPr>
          <w:rFonts w:ascii="Times New Roman"/>
          <w:b/>
          <w:i w:val="false"/>
          <w:color w:val="000000"/>
        </w:rPr>
        <w:t>административного государственного служащего корпуса "Б"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служащего)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5780"/>
        <w:gridCol w:w="2683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показатели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42"/>
        <w:gridCol w:w="6358"/>
      </w:tblGrid>
      <w:tr>
        <w:trPr>
          <w:trHeight w:val="30" w:hRule="atLeast"/>
        </w:trPr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49"/>
        <w:gridCol w:w="6551"/>
      </w:tblGrid>
      <w:tr>
        <w:trPr>
          <w:trHeight w:val="30" w:hRule="atLeast"/>
        </w:trPr>
        <w:tc>
          <w:tcPr>
            <w:tcW w:w="5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2"/>
        <w:gridCol w:w="6828"/>
      </w:tblGrid>
      <w:tr>
        <w:trPr>
          <w:trHeight w:val="30" w:hRule="atLeast"/>
        </w:trPr>
        <w:tc>
          <w:tcPr>
            <w:tcW w:w="5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квартальная/годовая и оцениваемый период (квартал и (или)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