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43a5" w14:textId="eb74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2016 года № 45/15 "О бюджете Щербактинского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16 июня 2017 года № 74/22. Зарегистрировано Департаментом юстиции Павлодарской области 23 июня 2017 года № 5541. Утратило силу решением маслихата Щербактинского района Павлодарской области от 22 декабря 2017 года № 105/32 (вводится в действие с 1 января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22.12.2017 № 105/32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2016 года № 45/15 "О бюджете Щербактинского района на 2017 - 2019 годы" (зарегистрированное в Реестре государственной регистрации нормативных правовых актов за № 5329, опубликованное 12 января 2017 года в районной газете "Маралды", 12 января 2017 года в районной газете "Трибуна")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"3989435" заменить цифрами "4040676";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"589420" заменить цифрами "602559";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"3087" заменить цифрами "3374";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"3367549" заменить цифрами "3405364";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"4029793" заменить цифрами "4081034";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74/22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45/15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850"/>
        <w:gridCol w:w="1155"/>
        <w:gridCol w:w="1307"/>
        <w:gridCol w:w="5616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водоснабжения 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