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24b7" w14:textId="72f2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23 декабря 2016 года № 45/15 "О бюджете Щербактинского района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10 ноября 2017 года № 94/28. Зарегистрировано Департаментом юстиции Павлодарской области 17 ноября 2017 года № 5689. Утратило силу решением маслихата Щербактинского района Павлодарской области от 22 декабря 2017 года № 105/32 (вводится в действие с 1 января 2018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22.12.2017 № 105/32 (вводится в действие с 01.01.2018).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23 декабря 2016 года № 45/15 "О бюджете Щербактинского района на 2017 - 2019 годы" (зарегистрированное в Реестре государственной регистрации нормативных правовых актов за № 5329, опубликованное 12 января 2017 года в районной газете "Маралды", 12 января 2017 года в районной газете "Трибуна")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"4041063" заменить цифрами "3937655";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"607259" заменить цифрами "596119";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"14179" заменить цифрами "10848";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"4874" заменить цифрами "3976";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"3414751" заменить цифрами "3326712";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"4081421" заменить цифрами "3978013";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3937655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850"/>
        <w:gridCol w:w="1155"/>
        <w:gridCol w:w="1307"/>
        <w:gridCol w:w="5616"/>
        <w:gridCol w:w="2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начального, основного среднего и общего среднего образования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- 67747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2744"/>
        <w:gridCol w:w="6446"/>
      </w:tblGrid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Алексеевский сельский округ 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 округ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Галкинский сельский округ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 сельский округ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Жылы-Булакский сельский округ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Красиловский сельский округ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Шалдайский сельский округ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Чигириновский сельский округ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 сельский округ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46115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