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5f26" w14:textId="1575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Шарбактинского сельского округа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декабря 2017 года № 118/33. Зарегистрировано Департаментом юстиции Павлодарской области 9 января 2018 года № 5796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Шарбактинского сельского округа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- 340688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- 48860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- 290500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- 340688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равен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Щербактинского района Павлодарской области от 24.08.2018 </w:t>
      </w:r>
      <w:r>
        <w:rPr>
          <w:rFonts w:ascii="Times New Roman"/>
          <w:b w:val="false"/>
          <w:i w:val="false"/>
          <w:color w:val="000000"/>
          <w:sz w:val="28"/>
        </w:rPr>
        <w:t>№ 144/43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25.10.2018 </w:t>
      </w:r>
      <w:r>
        <w:rPr>
          <w:rFonts w:ascii="Times New Roman"/>
          <w:b w:val="false"/>
          <w:i w:val="false"/>
          <w:color w:val="000000"/>
          <w:sz w:val="28"/>
        </w:rPr>
        <w:t>№ 148/44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Шарбактинского сельского округа на 2018 год объем субвенции, передаваемой из районного бюджета в бюджет Шарбактинского сельского округа в сумме 134381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118/33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Щербактинского района Павлодарской области от 25.10.2018 </w:t>
      </w:r>
      <w:r>
        <w:rPr>
          <w:rFonts w:ascii="Times New Roman"/>
          <w:b w:val="false"/>
          <w:i w:val="false"/>
          <w:color w:val="ff0000"/>
          <w:sz w:val="28"/>
        </w:rPr>
        <w:t>№ 148/44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9"/>
        <w:gridCol w:w="1680"/>
        <w:gridCol w:w="1680"/>
        <w:gridCol w:w="34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118/33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9"/>
        <w:gridCol w:w="1680"/>
        <w:gridCol w:w="1680"/>
        <w:gridCol w:w="34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118/33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9"/>
        <w:gridCol w:w="1680"/>
        <w:gridCol w:w="1680"/>
        <w:gridCol w:w="34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