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e72d" w14:textId="ab6e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27 сентября 2016 года № 3/477 "Об утверждении регламентов оказания государственных услуг в сфере земельных отношений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27 января 2017 года № 1/23. Зарегистрировано Департаментом юстиции города Алматы 22 февраля 2017 года № 1345. Утратило силу постановлением акимата города Алматы от 29 сентября 2020 года № 3/398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№ 3/398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2016 года № 318 "О внесении изменений и дополнений в некоторые приказы Министерства национальной экономики Республики Казахстан"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27 сентября 2016 года № 3/477 "Об утверждении регламентов оказания государственных услуг в сфере земельных отношений в городе Алматы" (зарегистрированное в Реестре государственной регистрации нормативных правовых актов № 1326 от 25 октября 2016 года) внести следующие изменения и дополнения: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государством", утвержденном указанным постановлением: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- утвержденный акт кадастровой (оценочной) стоимости земельного участка либо мотивированный ответ об отказе в оказании государственной услуги в случаях и по основаниям, предусмотренных пунктом 3-1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участков", утвержденном указанным постановлением: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утвержденный землеустроительный проект по формированию земельного участка (далее - приказ) либо мотивированный ответ об отказе в оказании государственной услуги в случаях и по основаниям, предусмотренных пунктом 3-1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в оказании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участка", утвержденном указанным постановлением: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- постановление об изменении целевого назначения земельного участка либо мотивированный отказ в оказании государственной услуги в случаях и по основаниям, предусмотренным пунктом 10 Стандарта государственной услуги "Выдача решения на изменение целевого назначения земельного участка", утвержденного приказом исполняющего обязанности Министра национальной экономики Республики Казахстан от 27 марта 2015 года № 272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работ", утвержденном указанным постановлением: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постановление о выдаче разрешения на использование земельного участка для изыскательских работ (далее – разрешение), либо мотивированный отказ в оказании государственной услуги в случаях и по основаниям, предусмотренным пунктом 9-1 Стандарта государственной услуги "Выдача разрешения на использование земельного участка для изыскательских работ", утвержденного приказом исполняющего обязанности Министра национальной экономики Республики Казахстан от 27 марта 2015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 и распечатывается.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земельных отношений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в эталонном контрольном банке нормативно-правовых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Макежанова.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"О внесении изменений и дополнений в постановление акимата города Алматы от 27 сентября 2016 года № 3/477 "Об утверждении регламентов оказания государственных услуг в сфере земельных отношений в городе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