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893f" w14:textId="c4a8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18 ноября 2015 года № 4/636 "Об утверждении регламентов государственных услуг в сфере архитектуры, градостроительства и строительства, оказываемых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 февраля 2017 года № 1/34. Зарегистрировано Департаментом юстиции города Алматы 3 марта 2017 года № 1346. Утратило силу постановлением акимата города Алматы от 9 декабря 2020 года № 4/564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09.12.2020 № 4/564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июня 2016 года № 267 "О внесении изменений в некоторые приказы Министра национальной экономики Республики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18 ноября 2015 года № 4/636 "Об утверждении регламентов государственных услуг в сфере архитектуры, градостроительства и строительства, оказываемых в городе Алматы" (зарегистрированное в Реестре государственной регистрации нормативных правовых актов за № 1238, опубликованное 31 декабря 2015 года в газетах "Алматы ақшамы" и "Вечерний Алматы")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деятельности", утвержденный указанным постановлением, изложить в новой редакции,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государственного архитектурно-строительного контроля города Алматы обеспечить размещение настоящего постановления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 Макежанова.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"О внесении изменения в постановление акимата города Алматы от 18 ноября 2015 года № 4/636 "Об утверждении регламентов государственных услуг в сфере архитектуры, градостроительства и строительства, оказываемых в городе Алматы"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2017 года № 1/34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18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4/636</w:t>
            </w:r>
          </w:p>
        </w:tc>
      </w:tr>
    </w:tbl>
    <w:bookmarkStart w:name="z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экспертов, осуществляющих экспертные работы и</w:t>
      </w:r>
      <w:r>
        <w:br/>
      </w:r>
      <w:r>
        <w:rPr>
          <w:rFonts w:ascii="Times New Roman"/>
          <w:b/>
          <w:i w:val="false"/>
          <w:color w:val="000000"/>
        </w:rPr>
        <w:t>инжиниринговые услуги в сфере архитектурной, градостроительной</w:t>
      </w:r>
      <w:r>
        <w:br/>
      </w:r>
      <w:r>
        <w:rPr>
          <w:rFonts w:ascii="Times New Roman"/>
          <w:b/>
          <w:i w:val="false"/>
          <w:color w:val="000000"/>
        </w:rPr>
        <w:t>и строительной деятельности"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а исполняющего обязанности Министра национальной экономики Республики Казахстан от 17 июня 2016 года № 267 "О внесении изменений в некоторые приказы Министра национальной экономики Республики Казахстан", Стандарта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276 (далее –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 (далее – государственная услуга) оказывается коммунальным государственным учреждением "Управление государственного архитектурно-строительного контроля города Алматы" (далее – Услугодатель), адрес и телефоны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Веб–портал "электронного правительства":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бесплатно, физическим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оказания государственной услуги – выдача аттестата эксперта (электронный аттестат), осуществляющего экспертные работы и инжиниринговые услуги в сфере архитектурной, градостроительной и строительной деятельности (далее – аттестат), либо мотивированный ответ об отказе в предоставлении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 оказания государственной услуги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составляет, со дня сдачи пакета документов услугодателю или на портал, в течение 30 (тридцати) рабочих дней.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– заявление с приложением пакета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– заявление в форме электронного документа, подписанное ЭЦП Услугополучателя, с приложением пакета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запроса на получение государственных услуг, поступивших через канцелярию услугодателя напрямую от услугополучателей или через портал в Информационной системе "Государственная база данных "Е–лицензирование" (информационная система) (далее - запрос) уполномоченным сотрудником подразделения услугодателя в день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 заявления на бумажных носителях, уполномоченным сотрудником услугодателя производится регистрация заявления в информационной системе и передача на исполнение –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каждого услугополучателя по результатам сбора документов уполномоченный сотрудник (сотрудники) услугодателя формирует список лиц, подавших заявление на прохождение аттестации -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уполномоченным сотрудником услугодателя справки предварительного анализа документов представленных услугополучателем (далее – Справка) и послужного списка в соответствии с представленными документами (далее – Послужной список) в отношении каждого услугополучателя и направление на подпись руководителю структурного подразделения услугодателя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в день поступления справки руководителем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в информационной системе уполномоченным сотрудником услугодателя поступившего запроса услугополучателя, с прикреплением сканированных копий представленных документов на бумажных носителях, копии справки, послужного списка в соответствии с представленными документами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ответственным исполнителем услугодателя реестра материалов на рассмотрение руководителя услугодателя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рассмотрение руководителем услугодателя материалов, прикрепленных к запросу, на соответствие требованиям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2014 года № 114 (далее - Правила) и Справки –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приказа об утверждении реестра допущенных и не допущенных к тестированию и графика проведения тестирования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уведомление заявителей, недопущенных к тестированию, а также уведомление заявителей допущенных к тестированию о дате проведения тестирования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тестирования для лиц, допущенных к данной процедуре, в утвержденное услугодателем время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акта о проведении тестирования в день проведения тестирования уполномоченным сотрудником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подготовка, уполномоченным сотрудником услугополучателя, приказа о выдачи аттестатов (не прохождении тестирования) и направление уполномоченным сотрудником услугодателя результатов, полученных в автоматическом режиме программой ИС "Аттестация экспертов" для рассмотрения руководителю услугодателя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подписание в день поступления приказа о выдачи аттестатов (не прохождении тестирования)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отправка ответственным сотрудником услугодателя ответа на бумажном носителе с мотивированным отказом на подписание руководителю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подписание руководителем услугодателя в день поступления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основании приказа уполномоченный сотрудник услугодателя производит формирование запроса в информационной системе запроса с положительным результатом, либо запроса с мотивированным отказом на подписание руководителю услугодателя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подписание в день поступления в электронном виде запроса руководителем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запрос с входящим номером;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лиц подавших заявление на прохождение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и послужной список в соответствии с представленными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запрос, в котором указаны все необходимые реквизиты и прикреплена справка с послужным списком в соответствии с представленными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приказ об утверждении списка допущенных и недопущенных к тестированию и графика проведения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о допуске или не допуске к тестированию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 проведении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приказ руководителя услугодателя о выдачи аттестатов экспертов;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письмо с положительным результатом, либо с мотивированным отказом;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документ, подписанный электронной цифровой подписью (далее – ЭЦП) руководителя услугодателя или мотивированный ответ об отказе в доступе на тестирование в форме электронного документа в случае подачи обращения в электронном виде, либо на бумажном носителе в случае подачи обращения в бумажном виде.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отдела лицензирования и аттестации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лицензирования и аттестации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или заместитель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 (далее – СФЕ):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электронного Правительства (далее –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 электронного правительства (далее - 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– ИС).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запроса на получение государственной услуги, поступивших через портал напрямую от услугополучателей или через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каждого услугополучателя по результатам сбора документов уполномоченный сотрудник (сотрудники) услугодателя формирует список лиц подавших заявление на прохождение аттестации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уполномоченным сотрудником структурного подразделения услугодателя справки с послужным списком в соответствии с представленными документами в отношении каждого услугополучателя и направление на подпись руководителю услугодателя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обработка, уполномоченным сотрудником услугодателя, поступившего запроса услугополучателя, с прикреплением сканированной копии справки и послужного списка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приказа об утверждении списка лиц, допущенных к тестированию и графика проведения тестирования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заявителей, недопущенных к тестированию, а также уведомление заявителей допущенных к тестированию о дате тестирования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тестирования для лиц, допущенных к данной процедуре, в утвержденное услугодателем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составление акта о проведении тестирования в день проведения тестирования уполномоченным сотрудником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ознакомление услугополучателей с результатами тестирования в день тестирования (подсчет правильных ответов компьютерного тестирования проводится автоматически компьютерной программой и выводится на экран по окончании теста);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уполномоченным сотрудником услугодателя приказа о результатах тестирования и выдачи аттестатов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подписание в день поступления приказа о выдачи аттестатов (не прохождении тестирования)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запроса в информационной системе запроса с положительным результатом, либо запроса с мотивированным отказом на подписание руководителю услугодателя -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отправка уполномоченным сотрудником услугодателя запроса с положительным результатом, либо запроса с мотивированным отказом на подписание руководителю услугодателя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подписание со дня поступления запроса руководителем услугодателя - в день поступления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который хранится в интернет-браузере компьютера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индивидуальный идентификационный номер/бизнес идентификационный номер (далее -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на портале, указанный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получателя)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услугодателя соответствия получателя требованиям и формирование справки с послужным списком;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уведомления о допуске с указанием времени, даты проведения или не допуске к тестированию, на основании приказа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 (электронный аттестат), сформированной ИС ГБД "Е-лицензирование". Электронный документ формируется с использованием ЭЦП уполномоченного лица услугодателя на основании приказа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Пошаговые действия и решения через веб-портал "электронного правительства" приведены в Диаграмме функционального взаимодействия при оказании частично автоматизированной электронной государственной услуги через ПЭП,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 Аттестация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и график работы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1984"/>
        <w:gridCol w:w="1426"/>
        <w:gridCol w:w="3613"/>
        <w:gridCol w:w="4578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Алматы"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85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261-16-16,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272-14-84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9-00 до 18-00, перерыв: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13-00 – 14-00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 Аттестация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"Аттестация экспертов,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экспертные работы и инжиниринговые услуги в сфере</w:t>
      </w:r>
      <w:r>
        <w:br/>
      </w:r>
      <w:r>
        <w:rPr>
          <w:rFonts w:ascii="Times New Roman"/>
          <w:b/>
          <w:i w:val="false"/>
          <w:color w:val="000000"/>
        </w:rPr>
        <w:t>архитектурной, градостроительной и строительной деятельности"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 Аттестация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