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d2a7" w14:textId="39bd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XII-й сессии маслихата города Алматы VI-го созыва от 9 декабря 2016 года № 66 "О бюджете города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ХIV сессии маслихата города Алматы VI-го созыва от 3 марта 2017 года № 78. Зарегистрировано в Департаменте юстиции города Алматы 13 марта 2017 года № 1349.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пункта 2,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внесении изменений и дополнений в Закон Республики Казахстан "О республиканском бюджете на 2017-2019 год",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1333, опубликовано 29 декабря 2016 года в газете "Алматы ақшамы" № 154-156 и 29 декабря 2016 года в газете "Вечерний Алматы" № 155-156), следующие изменения: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"442 939 576" заменить цифрами "484 733 965,3";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"1 205 750" заменить цифрами "30 989 646,3";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"84 413 696" заменить цифрами "96 424 189".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"441 832 911" заменить цифрами "487 195 367,2".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"3 326 521" заменить "14 288 097,2"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"3 326 521" заменить цифрами "14 288 097,2".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"-14 520 927" заменить цифрами "-29 050 570,1".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"14 520 927" заменить цифрами "29 050 570,1".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"4 939 140" заменить цифрами "5 026 503";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"4 138 492" заменить цифрами "5 551 065";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"20 310 852" заменить цифрами "20 647 732";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"95 119 766" заменить цифрами "103 904 287";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"44 215 175" заменить цифрами "52 655 809";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"12 948 260" заменить цифрами "16 734 588";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"47 770 290" заменить цифрами "58 637 520";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"23 158 381" заменить цифрами "23 979 565";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"8 410 667" заменить цифрами "15 312 993";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"16 677 535" заменить цифрами "19 042 060,9";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"2 169 347" заменить цифрами "2 174 847";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"47 611 594" заменить цифрами "49 817 613";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"22 465 534" заменить цифрами "25 224 997,2".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XIV-й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484 733 965,3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352 455 986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30 138 896,3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6 384 230,6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050570,1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XIV-й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