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d879" w14:textId="372d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водоснабжению и водоотведению для потребителей города Алматы, не имеющих приборов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27 апреля 2017 года № 2/132. Зарегистрировано Департаментом юстиции города Алматы 25 мая 2017 года № 1375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34 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292 "Об утверждении Типовых правил расчета норм потребления коммунальных услуг по водоснабжению и водоотведению для потребителей, не имеющих приборов учета",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нормы потребления коммунальных услуг по водоснабжению и водоотведению для потребителей города Алматы, не имеющих приборов учета,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Управлению энергетики и коммунального хозяйства города Алматы обеспечить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в эталонном контрольном банке нормативно-правовых актов Республики Казахстан и на официальном интернет-ресурсе акимата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Байбек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 для</w:t>
      </w:r>
      <w:r>
        <w:br/>
      </w:r>
      <w:r>
        <w:rPr>
          <w:rFonts w:ascii="Times New Roman"/>
          <w:b/>
          <w:i w:val="false"/>
          <w:color w:val="000000"/>
        </w:rPr>
        <w:t>потребителей города Алматы, не имеющих приборов учета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6726"/>
        <w:gridCol w:w="827"/>
        <w:gridCol w:w="1743"/>
        <w:gridCol w:w="2177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потребления на одного человека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газоснабжением или на твердом топливе,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ваннами (банями) с водонагревателями, работающими на твердом топливе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с центральным горячим водоснабжением, оборудованные умывальниками, мойками, душами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водопроводом и канализацией, ваннами (банями), с газовыми и электрическими водонагревателями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центральным горячим водоснабжением, сидячим ваннами (банями), оборудованными душами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центральным горячим водоснабжением, оборудованными ваннами (банями)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Многоквартирные жилые дома с закрытой системой горячего водоснабжения с водопроводом и канализацией, оборудованные теплообменником для производства горячего водоснабжения, оборудованными ваннами (при отсутствии ИПУ воды)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холодного водоснабжения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горячего водоснабжения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60*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в год (поливной период)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36*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в год (поливной период)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*Примечание: норма потребления за один 0,01 га земельного участка, данные по поливу рассчитывается за поливной период (с 15 апреля по 15 октября)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водоотведению для потребителей</w:t>
      </w:r>
      <w:r>
        <w:br/>
      </w:r>
      <w:r>
        <w:rPr>
          <w:rFonts w:ascii="Times New Roman"/>
          <w:b/>
          <w:i w:val="false"/>
          <w:color w:val="000000"/>
        </w:rPr>
        <w:t>города Алматы, не имеющих приборов учета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7109"/>
        <w:gridCol w:w="874"/>
        <w:gridCol w:w="1843"/>
        <w:gridCol w:w="875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на одного человека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водоотведения холодной воды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газоснабжением или на твердом топливе,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ваннами (банями) с водонагревателями, работающими на твердом топливе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с центральным горячим водоснабжением, оборудованные умывальниками, мойками, душевыми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водопроводом и канализацией, ваннами (банями), с газовыми и электрическими водонагревателями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центральным горячим водоснабжением, сидячим ваннами (банями), оборудованными душевыми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центральным горячим водоснабжением, оборудованными ваннами (банями)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7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Многоквартирные жилые дома с закрытой системой горячего водоснабжения с водопроводом и канализацией, оборудованные теплообменником для производства горячего водоснабжения, оборудованными ваннами (при отсутствии ИПУ воды)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холодного водоснабжения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горячего водоснабжения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водоотведения горячей воды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канализацией, центральным горячим водоснабжением, оборудованными мойками, душевыми, ваннами (банями)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Литры в сутки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