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6611" w14:textId="3d66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20 января 2016 года № 1/20 "Об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22 июня 2017 года № 2/226. Зарегистрировано Департаментом юстиции города Алматы 5 июля 2017 года № 1390. Утратило силу постановлением акимата города Алматы от 20 октября 2020 года № 4/438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000000"/>
          <w:sz w:val="28"/>
        </w:rPr>
        <w:t xml:space="preserve"> акимата города Алматы от 20.10.2020 № 4/438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 января 2016 года № 1/20 "Об утверждении регламента государственной услуги "Назначение жилищной помощи" (зарегистрированное в Реестре государственной регистрации нормативных правовых актов за № 1254, опубликованное 20 февраля 2016 года в газетах "Алматы ақшамы" и "Вечерний Алматы") следующее изменение: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"Назначение жилищной помощи",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занятости и социальных программ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Р. Тауфикова.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2/226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1/20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жилищной помощи"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"Назначение жилищной помощи" (далее – Регламент) разработан в соответствии со стандартом государственной услуги "Назначение жилищной помощи",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"Назначение жилищной помощи" (далее – государственная услуга) оказывается районными отделами Управления занятости и социальных программ города Алматы (далее – услугодатель) по месту жительства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назначении жилищной помощи (далее – уведомление).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лицам – (далее – услугополучатель).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получение от услугополучателя заявления или электронного запроса, а также необходимых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(далее – ЭЦП).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ответственный специалист услугодателя в течение 20 (двадцати) минут регистрирует полученные документы из Государственной корпорации или портала и направляет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в течение 30 (тридцати) минут ознакамливается с входящими документами и определяет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ответственный специалист услугодателя в течение 2 (двух) дней передает их на комиссию;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комиссия в течение 6 (шести) дней принимает решение о назначении (отказе в назначении) жилищной помощи и направляет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ответственный специалист услугодателя в течение 1 (одного) дня готовит уведомление о назначении (отказе в назначении) жилищной помощи и направляет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специалист Государственной корпорации в течение 15 (пятнадцати) минут выдает уведомление о назначении или об отказе в назначении жилищной помощи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в Государственную корпорацию, при обращении на портал – 10 (десять)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передача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специалиста услугодателя и направление документов для оказания государственной услуги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для принятия решения в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 назначении (отказе в назначении)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уведомления о назначении или об отказе в назначении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в Государственную корпорацию для выдачи уведомления о назначении или об отказе в назначении жилищной помощи, либо в "личный кабинет"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20 (двадцати) минут регистрирует полученные документы из Государственной корпорации или портала и направляет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30 (тридцати) минут ознакамливается с входящими документами и определяет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специалист услугодателя в течение 2 (двух) дней передает их на комиссию;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 течение 6 (шести) дней принимает решение о назначении (отказе в назначении) жилищной помощи и направляет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в течение 1 (одного) дня готовит уведомление о назначении (отказе в назначении) жилищной помощи и направляет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Государственной корпорации в течение 15 (пятнадцати) минут выдает уведомление о назначении или об отказе в назначении жилищной помощи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и необходимые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Государственную корпорацию, специалист Государственной корпорации в течение 15 (пятнадцати) минут принимает документы и направляет в накопительный отдел Государственной корпорации для передачи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течение 20 (двадцати) минут регистрирует полученные документы из Государственной корпорации и направляет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30 (тридцати) минут ознакамливается с входящими документами и определяет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специалист услугодателя в течение 2 (двух) дней передает их на комиссию;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6 (шести) дней принимает решение о назначении (отказе в назначении) жилищной помощи и направляет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в течение 1 (одного) дня готовит уведомление о назначении (отказе в назначении) жилищной помощи и направляет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Государственной корпорации в течение 15 (пятнадцати) минут выдает уведомление о назначении или об отказе в назначении жилищной помощи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Сведения о документах, удостоверяющих личность услугополучателя, о зарегистрированных правах на жилище, адресная справка, справка услугополучателя о доходах получаемых социальными выплатами, от предпринимательской и других видов деятельности, в виде алиментов на детей и других иждивенцев, документ, подтверждающий статус безработного гражданина предоставляются услугодателю из соответствующих государственных информационных систем через шлюз "электронного правительства".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корпорацией, если иное не предусмотрено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ИИН), а также пароля (осуществляется для незарегистрированного услугополучателя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в информационной системе "Е-собес"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3 -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получение услугополучателем результата услуги (уведомление в форме электронного документа)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в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обращения через портал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портале результат оказания государственной услуги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Услугополучателям,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 – центр 1414, 8 800 080 7777.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 по вопросам оказания государственной услуги, а также единого контакт-центра по вопросам оказания государственных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