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ab09" w14:textId="66ea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в городе Алматы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маслихата города Алматы VI созыва от 6 октября 2017 года № 159. Зарегистрировано Департаментом юстиции города Алматы 24 октября 2017 года № 1413.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социально значимых сообщений в городе Алматы на 2017-2019 годы, согласно приложению к настоящему решению.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XVI-й сессии маслихата города Алматы VI-го созыва от 24 мая 2017 года № 102 "Об определении перечня социально значимых автомобильных сообщений, подлежащих субсидированию в городе Алматы на 2017-2019 годы" (зарегистрированное в Реестре государственной регистрации нормативных правовых актов за № 1379, опубликованное 15 июня 2017 года в газетах "Алматы ақшамы"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в установленном законодательством Республики Казахстан порядке обеспечить государственную регистрацию настоящего решения в органах юстиции, последующее официальное опубликование в периодических печатных изданиях, в Эталонном контрольном банке нормативных правовых актов Республики Казахстан и на официальном интернет ресурсе маслихата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</w:t>
      </w:r>
      <w:r>
        <w:rPr>
          <w:rFonts w:ascii="Times New Roman"/>
          <w:b/>
          <w:i w:val="false"/>
          <w:color w:val="000000"/>
          <w:sz w:val="28"/>
        </w:rPr>
        <w:t>вопросам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труда,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транспорта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Р. Бадаеву.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08.04.2019 № 331 (вводится в действие по истечении десяти календарных дней после дня его первого официального опубликования).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в городе Алматы 2017-2019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Аэропорт (ночной-экспресс)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"Курамыс"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улица Жибек жолы – поселок "Ак 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Калдаякова – улица Жибек жолы – госпиталь Великой Отечественной Войны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– улица Жибек жолы – санаторий "Ак-Каин"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Алгабас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 – станция метро Райымбек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поселок "Абай" (Абайские дачи)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"Казахстан" – каток "Медео"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–мост железнодорожного вокзала Алматы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"Карагайлы" – жилой комплекс "Асыл 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 "Алатау"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"Асыл Арман" – улица Кайырбекова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"Айнабулак 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 – улица Саина – улица Торайгырова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"Нуркент"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микрорайон "Карасу"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Станиславского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"Бесагаш" – поселок "Кыргаулды"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 – улица Курмангазы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"Таужолы"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Жасканат – микрорайон "Жайлау"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2-4" – Гидроэлектростанция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совхоз "Алатау"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-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"Маяк"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"Мамыр" – ледовый дворец Халык Арена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 Фараби – восточная объездная алматинская дорога – улица Саина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 – улица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поселок "Нуршашкан"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Центральный стадион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"Шанырак" - микрорайон "Самал"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Остроумова 2-я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– микрорайон "Горный Гигант"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"Айша Биби" – микрорайон "Акжар"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Новостройка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градокомплекс – поселок Кыргаулды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микрорайон "Шыгыс-2" (поселок "Туздыбастау")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"Салем"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 –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 3"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Калдаякова и Жибек Жолы – Дачи Широкой щели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 – станция метро "Байконыр"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-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3б" – микрорайон "Думан"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разворотная площадка на улицах Толе Би и Яссауи – парк 28 Панфиловцев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– микрорайон "Казахфильм"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 – дачи "Ремизовки"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 "Улжан"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"Алматы 1" –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микрорайон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Балтабаевская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железнодорожный мост железнодорожного вокзала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– автостанция "Арман"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- поселок "Жалпаксай"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и Саина – микрорайон Альмерек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 4" – Казахстанский центр делового сотрудничества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разъезд –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"Мамыр 1, 7" – микрорайон "Жулдыз"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"Орбита" – микрорайон "Альмерек"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"Эталон" – Западное кладбище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- микрорайон "Мамыр"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"Алтын орда"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"Байтал"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Булак" – микрорайон "Кок-Тобе"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"Барлык" -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микрорайон "Шанырак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 3" – поселок "1 Мая"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гражданской авиации – микрорайон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"Мост" – поселок "Юбилейный"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"Алма-Арасан" – школа № 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"Кок-Тобе" – улица Калдаякова – улица Жибек жолы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 – рынок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Арыкова – улица Саина (микрорайон Орбита-3)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"Теректы" – рынок "Ужет"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микрорайон "Алатау" (Институт ядерной физики)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комплекс "Премьера" - улица Бузурбаева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"Каргалы" – станция метро "Райымбек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 4" - Дворец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"Жулдыз 1, 2" – микрорайон "Орбита"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"Рахат" –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Кожабекова – микрорайон "Кокжиек"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 – микрорайон "Водник"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 – улица Жубанова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Кайырбекова – микрорайон "Каменка"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 – улица 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рынок "Барлык"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 - кондитерская фабрика "Рахат"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фабрика "Рахат" – улица Орманова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"Арман" – железнодорожный вокзал "Алматы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рынок "Жетысу"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"Айнабулак 3,4" – Экопост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"Сайран" – город Каскелен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"Саяхат"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центр Наурызбайского района – микрорайон "Каргалы"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182 – поселок "Алгабас"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"Новый" – школа № 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 – поселок "Бутаковка"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"Адем" – послекок "Еркин"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"Жетысу" – микрорайоны "Орбита 2,4"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объездная алматинская дорога – улица Толе Би-улица Яссауи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– город Талгар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метро "Райымбек" - поселок "Коянкус"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"Пионер"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спорта – горный курорт "Ой-карагай"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-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2" - микрорайон Аксай (улица Маргулана)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"Алматы 1" - Выставочный центр "Атакент"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- улица Кожабекова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- улица Жубанова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улицы Саина и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улица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Культуры и отдыха – улица Маргулана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