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4e7f" w14:textId="ae24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Алматы от 30 ноября 2017 года N 4/494 и решение ХХIV сессии маслихата города Алматы VI созыва от 30 ноября 2017 года № 176. Зарегистрировано Департаментом юстиции города Алматы 6 декабря 2017 года № 1432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города Алматы, на основании заключений ономастической комиссии при акимате города Алматы от 10 ноября 2017 года и Республиканской ономастической комиссии при Правительстве Республики Казахстан от 27 ноября 2017 года,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Алматы VІ-го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Алатаускому району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микрорайоне "Ақбұлақ" улицу АЗТМ в улицу Хан шатыр;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микрорайоне "Қарасу" улицы Высоковольтная, Высоковольтная-1 в улицу Бағаналы Орда;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Алмалинскому району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Карьерная, Карьерная-2, Карьерная-3, Карьерная-4 в улицу Қараөткел;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Алмалинскому, Бостандыкскому району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6-линия в улицу Нұрлы 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Жетысускому району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Плодовая в улицу Қоянды;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"Көктөбе" Медеуского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К. Азербаева и переулок Ж. Жабаева в улицу Талғат Бигелдинов;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З. Космодемьянской, З. Космодемьянской-1, З. Космодемьянской-2 в улицу Сағадат Нұрмағамбетов;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Турксибскому району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Парковая в улицу Нұр Әлем;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Тельман в улицу Нұрсая;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"Ақжар" Наурызбайского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Ақбұлақ в улицу Қасым Төлебеков;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Достық в улицу Құдайберген Сұлтанбаев;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О. Әубәкіров в улицу Мұхамеджан Әбдіқалықов;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Ж. Жабаев в улицу Тұманбай Молдағалиев;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Жайлау в улицу Рымғали Нұрғали;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Құрманғазы в улицу Мейірхан Әбділдин;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Ғ. Мүсірепов в улицу Қадыр Мырзалиев;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Ы. Ноғайбаев в улицу Әмина Өмірзақова;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Самал в улицу Зәкәрия Белібаев;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Абай в улицу Сұлтан Байсұлтанов;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Айнабұлақ в улицу Нарын;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Ақбастау в улицу Аягөз;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Ақдала в улицу Гүлбаршын;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Ақжазық в улицу Гауһар;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Ақиық в улицу Бүркітті;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Аққайнар в улицу Құртқа;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Ақсай в улицу Талшын;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Ақсу в улицу Алтын адам;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Ақтерек в улицу Алтыбақан;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Алмалы в улицу Жауқазын;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Байқоңыр в улицу Әнші құм;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Жаңаарқа в улицу Тамшыбұлақ;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Жаңашаруа в улицу Белжайлау;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Жастар в улицу Берел;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Кеңдала в улицу Әулиеата;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Қабанбай батыр в улицу Мақаншы;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Қарабұлақ в улицу Ақмоншақ;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Қосағаш в улицу Қойлық;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Тәттімбет в улицу Ер Төстік;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Теректі в улицу Мыңжылқы;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Ұлан в улицу Лашын;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"Жайлау" Наурызбайского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Жиделі в улицу Көсеге;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"Қарағайлы" Наурызбайского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Абай в улицу Бэла Ахметова;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Алмалы в улицу Мыңжасар Маңғытаев;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Ы. Алтынсарин в улицу Тұрсынбек Кәкішев;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Амангелді в улицу Иван Щеголихин;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Домалақ ана в улицу Майкөт Сандыбайұлы;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Достық в улицу Хадиша Бөкеева;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Жамбыл в улицу Фазылхан Бәйімбетов;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М. Мақатаев в улицу Сергей Калмыков;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Ә. Молдағұлова в улицу Лесбек Сейітбеков;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С. Сейфуллин в улицу Мақаш Тәтімов;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Түркістан в улицу Шайхислам Мусин;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Айша бибі в улицу Еңлік-Кебек;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К. Әзірбаев в улицу Жұмбақтас;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А. Байтұрсынов в улицу Қозыбасы;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О. Жандосов в улицу Саудакент;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Желтоқсан в улицу Руханият;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М. Жұмабаев в улицу Ізгілік;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Д. Қонаев в улицу Ақбөкен;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Наурыз в улицу Арғымақ;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Наурызбай батыр в улицу Құралай;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Райымбек батыр в улицу Кәусар;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А. Розыбакиев в улицу Ерен;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Қ. Сәтбаев в улицу Ажарлы;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Т. Рысқұлов в улицу Ер Қосай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"Қарғалы" Наурызбайского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Абай в улицу Егор Редько;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Амангелді в улицу Жұмекен Нәжімеденов;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Ғ. Мұстафин в улицу Кенесары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Жамбыл в улицу Байдәулет;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І. Жансүгіров в улицу Қорғалжын;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Қ. Рысқұлбеков в улицу Рауан;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С. Торайғыров в улицу Байғазы;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"Құрамыс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Наурызбайского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Қ. Сәтбаев в улицу Ақселеу Сейдімбек;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Ш. Айманов в улицу Аққу;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Алатау в улицу Балбырауын;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К. Байсейітова в улицу Ақшатыр;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Ш. Қалдаяқов в улицу Үржар;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Б. Момышұлы в улицу Қамбар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С. Мұқанов в улицу Бозторғай;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"Наурыз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Наурызбайского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Райымбек батыр в улицу Рахым Сәбденов;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Жамбыл в улицу Құндызды;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"Рахат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Наурызбайского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Төле би в улицу Рахманқұл Бердібай;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Абай в улицу Арыстанбаб;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Әйтеке би в улицу Көкдала;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С. Жиенбаев в улицу Жиделі-Байсын;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Қазыбек би в улицу Күлтөбе;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И. Мичурин в улицу Мұзбалақ;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К. Тимирязев в улицу Шағала;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"Тастыбұлақ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Наурызбайского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Ақсай в улицу Таутаған;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Ә. Бейсеуов в улицу Ақсу-Жабағылы;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Жаңаарна в улицу Қарлығаш;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"Таужолы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Наурызбайского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Наурызбай батыр в улицу Жанша Досмұхамедов;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"Таусамалы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Наурызбайского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Н. Жантөрин в улицу Найманбай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М. Жұмабаев в улицу Әзілхан Нұршайықов;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А. Иманов в улицу Герольд Бельгер;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Қажымұқан в улицу Мақтай Сағдиев;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М. Мақатаев в улицу Смағұл Сәдуақасұлы;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Махамбет в улицу Сәке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Ә. Молдағұлова в улицу Шәкен Ниязбеков;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Райымбек батыр в улицу Шыңғыс Айтматов;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С. Сейфуллин в улицу Телжан Шонанұлы;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Әйтеке би в улицу Көркем;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Қарасай батыр в улицу Шолпан;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М. Мәметова в улицу Мереке;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Сүйінбай в улицу Жігер;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Төле би в улицу Ақбата;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"Шұғыла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Наурызбайского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Жайлау в улицу Сәкен Жүнісов;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Жеңіс в улицу Кәукен Кенжетаев;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Қарабұлақ в улицу Әшірбек Сығай;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Ынтымақ в улицу Қасым Жәкібаев;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Алмалы в улицу Жалын;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Самал в улицу Нұрлы таң.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Алатауского, Алмалинского, Бостандыкского, Жетысуского, Медеуского, Турксибского, Наурызбайского районов города Алматы, коммунальным государственным учреждениям "Управление экономики и бюджетного планирования города Алматы", "Управление пассажирского транспорта и автомобильных дорог города Алматы", "Управление архитектуры и градостроительства города Алматы" принять необходимые меры по реализации настоящего постановления и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в установленном законодательством Республики Казахстан порядке обеспечить государственную регистрацию настоящего постановления и решения в органах юстиции, последующее официальное опубликование в периодических печатных изданиях, в Эталонном контрольном банке нормативных правовых актов Республики Казахстан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и решения маслихата возложить на председателя постоянной комиссии по социально-культурному развитию маслихата города Алматы Х. Есенову и заместителя акима города Алматы А. Кырыкбаева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и решение маслихата города Алматы "О переименовании улиц города Алматы"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ХХІV-й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Азирбаев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