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bdd6" w14:textId="c06b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V-го созыва от 15 апреля 2014 года № 210 "Об установлении перечня памятных дат и праздничных дней для оказания социальной помощи, а также кратности оказания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ХХIV сессии маслихата города Алматы VI созыва от 30 ноября 2017 года № 177. Зарегистрировано Департаментом юстиции города Алматы 12 декабря 2017 года № 1433. Утратило силу решением маслихата города Алматы от 17 апреля 2018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17.04.2018 № 224 (вводится в действие по истечении десяти календарных дней после дня его первого официального опубликования)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XXV-й сессии маслихата города Алматы V-го созыва от 15 апреля 2014 года № 210 "Об установлении перечня памятных дат и праздничных дней для оказания социальной помощи, а также кратности оказания социальной помощи" (зарегистрированное в Реестре государственной регистрации нормативных правовых актов за № 1038, опубликованное 15 мая 2014 года в газетах "Алматы ақшамы" и "Вечерний Алматы")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памятных дат и праздничных дней для оказания социальной помощи, а также кратности и размера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"/>
        <w:gridCol w:w="647"/>
        <w:gridCol w:w="647"/>
        <w:gridCol w:w="411"/>
        <w:gridCol w:w="9164"/>
        <w:gridCol w:w="1208"/>
        <w:gridCol w:w="112"/>
      </w:tblGrid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Независимости Республики Казахстан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Едино-временно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принимавшим участие в событиях 17-18 декабря 1986 года в Казахстане, реабилитированным в порядке, установленном Законом Республики Казахстан от 14 апреля 1993 года "О реабилитации жертв массовых политических репрессий"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решения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труда, занятости и развитию транспорта маслихата города Алматы Бадаеву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XXIV-й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Азирбаев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