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63a5" w14:textId="f0b6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видов спорта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28 декабря 2017 года № 4/574. Зарегистрировано Департаментом юстиции города Алматы 11 января 2018 года № 1443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20-5) пункта 1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спорте", акимат города Алматы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спорта города Алматы.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А. Кырыкбаева.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4/574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видов спорта города Алматы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068"/>
        <w:gridCol w:w="3115"/>
        <w:gridCol w:w="2074"/>
        <w:gridCol w:w="1759"/>
        <w:gridCol w:w="14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спорта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 олимпийского вида спорта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Горнолыжный спорт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Джиу-Джитсу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Гребля на байдарках и каноэ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годзюрю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Пауэрлифтинг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Дзюдо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лыжах с трамплина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қуу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Президентское многоборье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акробатика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Легкая атлетика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Спортивное ориентирование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Подводный спорт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борьба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Пулевая стрельба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настольный теннис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Таэквон-до ITF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Тайбокс (муай-тай)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Скалолазание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Прыжки в воду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Автомотоспорт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Конный спорт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двоеборье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кекушинкай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на открытой воде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шиторю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пятиборье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Велошоссе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мини-футбол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Синхронное плавание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мячом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Прыжки на батуте и акробатической дорожке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киокушинкай-кан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Пляжный волейбол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бадминтон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Маунтинбайк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Таэквон-до ITF - Таэквон-до International Taekwon-do Federation (Интернейшинел Таеквондо Федерейшн).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