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e7e1" w14:textId="7afe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Бостандыкского района города Алматы от 15 апреля 2014 года № 05 "Об образовании избирательных участков по Бостандыкскому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Бостандыкского района города Алматы от 15 марта 2017 года № 02. Зарегистрировано Департаментом юстиции города Алматы 7 апреля 2017 года № 1364. Утратило силу решением акима Бостандыкского района города Алматы от 11 апреля 2019 года № 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Бостандыкского района города Алматы от 11.04.2019 № 2 (вводится в действие по истечении десяти календарных дней после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 2 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Бостандыкского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Бостандыкского района города Алматы от 15 апреля 2014 года № 05 "Об образовании избирательных участков по Бостандыкскому району города Алматы" (зарегистрированный в реестре государственной регистрации нормативных правовых актов от 23 апреля 2014 года № 1027, опубликованный в газетах "Алматы ақшамы" от 29 апреля 2014 года № 49-51 и "Вечерний Алматы" от 29 апреля 2014 года № 49-50) следующие изменения:</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242, 250, 253, 255, 256, 257, 261, 262, 268, 292, 293, 490, 491 согласно приложению к настоящему решению.</w:t>
      </w:r>
    </w:p>
    <w:bookmarkEnd w:id="1"/>
    <w:p>
      <w:pPr>
        <w:spacing w:after="0"/>
        <w:ind w:left="0"/>
        <w:jc w:val="both"/>
      </w:pPr>
      <w:r>
        <w:rPr>
          <w:rFonts w:ascii="Times New Roman"/>
          <w:b w:val="false"/>
          <w:i w:val="false"/>
          <w:color w:val="000000"/>
          <w:sz w:val="28"/>
        </w:rPr>
        <w:t>
      2. Аппарату акима Бостандыкского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а также в Эталонном контрольном банке нормативных правовых актов Республики Казахстан и на официальном интернет-ресурсе аппарата акима Бостандыкского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Бостандыкского района Искакова Р.Д.</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15 марта 2017 года № 02</w:t>
            </w:r>
          </w:p>
        </w:tc>
      </w:tr>
    </w:tbl>
    <w:p>
      <w:pPr>
        <w:spacing w:after="0"/>
        <w:ind w:left="0"/>
        <w:jc w:val="left"/>
      </w:pPr>
      <w:r>
        <w:rPr>
          <w:rFonts w:ascii="Times New Roman"/>
          <w:b/>
          <w:i w:val="false"/>
          <w:color w:val="000000"/>
        </w:rPr>
        <w:t xml:space="preserve"> Избирательный участок № 242</w:t>
      </w:r>
      <w:r>
        <w:br/>
      </w:r>
      <w:r>
        <w:rPr>
          <w:rFonts w:ascii="Times New Roman"/>
          <w:b/>
          <w:i w:val="false"/>
          <w:color w:val="000000"/>
        </w:rPr>
        <w:t>Центр: город Алматы, проспект Гагарина, 135А,</w:t>
      </w:r>
      <w:r>
        <w:br/>
      </w:r>
      <w:r>
        <w:rPr>
          <w:rFonts w:ascii="Times New Roman"/>
          <w:b/>
          <w:i w:val="false"/>
          <w:color w:val="000000"/>
        </w:rPr>
        <w:t>школа-гимназия № 94,</w:t>
      </w:r>
      <w:r>
        <w:br/>
      </w:r>
      <w:r>
        <w:rPr>
          <w:rFonts w:ascii="Times New Roman"/>
          <w:b/>
          <w:i w:val="false"/>
          <w:color w:val="000000"/>
        </w:rPr>
        <w:t>телефон 392-05-50</w:t>
      </w:r>
    </w:p>
    <w:p>
      <w:pPr>
        <w:spacing w:after="0"/>
        <w:ind w:left="0"/>
        <w:jc w:val="both"/>
      </w:pPr>
      <w:r>
        <w:rPr>
          <w:rFonts w:ascii="Times New Roman"/>
          <w:b w:val="false"/>
          <w:i w:val="false"/>
          <w:color w:val="000000"/>
          <w:sz w:val="28"/>
        </w:rPr>
        <w:t>
      Границы: от проспекта Абая по улице Жарокова (западная сторона) улицы до Джандосова, исключая дом 169 по улице Жарокова, по улице Джандосова (северная сторона) до улицы Айманова, по улице Айманова (восточная сторона), включая по улице Сатпаева дома 62, 62А до проспекта Абая, по проспекту Абая (южная сторона) до улицы Жарокова.</w:t>
      </w:r>
    </w:p>
    <w:p>
      <w:pPr>
        <w:spacing w:after="0"/>
        <w:ind w:left="0"/>
        <w:jc w:val="left"/>
      </w:pPr>
      <w:r>
        <w:rPr>
          <w:rFonts w:ascii="Times New Roman"/>
          <w:b/>
          <w:i w:val="false"/>
          <w:color w:val="000000"/>
        </w:rPr>
        <w:t xml:space="preserve"> Избирательный участок № 250</w:t>
      </w:r>
      <w:r>
        <w:br/>
      </w:r>
      <w:r>
        <w:rPr>
          <w:rFonts w:ascii="Times New Roman"/>
          <w:b/>
          <w:i w:val="false"/>
          <w:color w:val="000000"/>
        </w:rPr>
        <w:t>Центр: город Алматы, улица Панфилова, 205,</w:t>
      </w:r>
      <w:r>
        <w:br/>
      </w:r>
      <w:r>
        <w:rPr>
          <w:rFonts w:ascii="Times New Roman"/>
          <w:b/>
          <w:i w:val="false"/>
          <w:color w:val="000000"/>
        </w:rPr>
        <w:t>Специализированный лицей № 92, телефон 393-35-02</w:t>
      </w:r>
    </w:p>
    <w:p>
      <w:pPr>
        <w:spacing w:after="0"/>
        <w:ind w:left="0"/>
        <w:jc w:val="both"/>
      </w:pPr>
      <w:r>
        <w:rPr>
          <w:rFonts w:ascii="Times New Roman"/>
          <w:b w:val="false"/>
          <w:i w:val="false"/>
          <w:color w:val="000000"/>
          <w:sz w:val="28"/>
        </w:rPr>
        <w:t>
      Границы: от улицы Фурманова по проспекту аль-Фараби (северная сторона) до улицы Володарского, по улице Володарского (восточная сторона) до улицы Попова, по улице Попова (южная сторона) до торца дома 1А исключая его, до улицы Минусинской, по улице Минусинской (обе стороны), включая дом 23 по улице Минусинской, до улицы Тимирязева, по улице Тимирязева (южная сторона) включая дома по микрорайону Керемет 1, 3, 3/11, 5  до площади Республики, по границе площади Республики (юго-восточная сторона) до улицы Фурманова, по улице Фурманова   (западная сторона) до проспекта аль-Фараби.</w:t>
      </w:r>
    </w:p>
    <w:p>
      <w:pPr>
        <w:spacing w:after="0"/>
        <w:ind w:left="0"/>
        <w:jc w:val="left"/>
      </w:pPr>
      <w:r>
        <w:rPr>
          <w:rFonts w:ascii="Times New Roman"/>
          <w:b/>
          <w:i w:val="false"/>
          <w:color w:val="000000"/>
        </w:rPr>
        <w:t xml:space="preserve"> Избирательный участок № 253</w:t>
      </w:r>
      <w:r>
        <w:br/>
      </w:r>
      <w:r>
        <w:rPr>
          <w:rFonts w:ascii="Times New Roman"/>
          <w:b/>
          <w:i w:val="false"/>
          <w:color w:val="000000"/>
        </w:rPr>
        <w:t>Центр: город Алматы, улица Сатпаева, 22В, Казахский</w:t>
      </w:r>
      <w:r>
        <w:br/>
      </w:r>
      <w:r>
        <w:rPr>
          <w:rFonts w:ascii="Times New Roman"/>
          <w:b/>
          <w:i w:val="false"/>
          <w:color w:val="000000"/>
        </w:rPr>
        <w:t>национальный технический университет  имени К. Сатпаева,</w:t>
      </w:r>
      <w:r>
        <w:br/>
      </w:r>
      <w:r>
        <w:rPr>
          <w:rFonts w:ascii="Times New Roman"/>
          <w:b/>
          <w:i w:val="false"/>
          <w:color w:val="000000"/>
        </w:rPr>
        <w:t>телефон 292-67-38</w:t>
      </w:r>
    </w:p>
    <w:p>
      <w:pPr>
        <w:spacing w:after="0"/>
        <w:ind w:left="0"/>
        <w:jc w:val="both"/>
      </w:pPr>
      <w:r>
        <w:rPr>
          <w:rFonts w:ascii="Times New Roman"/>
          <w:b w:val="false"/>
          <w:i w:val="false"/>
          <w:color w:val="000000"/>
          <w:sz w:val="28"/>
        </w:rPr>
        <w:t>
      Границы: от улицы Байтурсынулы по улице Габдуллина (северная сторона), исключая дом 9 по улице Габдуллина, до улицы Маркова, по улице Маркова (восточная сторона) до улицы Бухар жырау бульвар, исключая по улице Римского-Корсакова дом 3, по улице Бухар жырау бульвар (южная сторона) до улицы Байтурсынулы, по улице Байтурсынулы (восточная сторона) включая дом 138/27 до улицы Сатпаева, по улице Сатпаева (южная сторона) до проспекта Сейфуллина, исключая дома 20, 22В по улице Сатпаева, по проспекту Сейфуллина (западная сторона) до улицы Никитина, исключая дома 1, 3 по улице Габдуллина, по улице Никитина (обе стороны) до улицы Байтурсынулы, по улице Байтурсынулы (восточная сторона) до улицы Габдуллина.</w:t>
      </w:r>
    </w:p>
    <w:p>
      <w:pPr>
        <w:spacing w:after="0"/>
        <w:ind w:left="0"/>
        <w:jc w:val="left"/>
      </w:pPr>
      <w:r>
        <w:rPr>
          <w:rFonts w:ascii="Times New Roman"/>
          <w:b/>
          <w:i w:val="false"/>
          <w:color w:val="000000"/>
        </w:rPr>
        <w:t xml:space="preserve"> Избирательный участок № 255</w:t>
      </w:r>
      <w:r>
        <w:br/>
      </w:r>
      <w:r>
        <w:rPr>
          <w:rFonts w:ascii="Times New Roman"/>
          <w:b/>
          <w:i w:val="false"/>
          <w:color w:val="000000"/>
        </w:rPr>
        <w:t>Центр: город Алматы, улица Сатпаева, 3А,</w:t>
      </w:r>
      <w:r>
        <w:br/>
      </w:r>
      <w:r>
        <w:rPr>
          <w:rFonts w:ascii="Times New Roman"/>
          <w:b/>
          <w:i w:val="false"/>
          <w:color w:val="000000"/>
        </w:rPr>
        <w:t>школа-гимназия № 23,</w:t>
      </w:r>
      <w:r>
        <w:br/>
      </w:r>
      <w:r>
        <w:rPr>
          <w:rFonts w:ascii="Times New Roman"/>
          <w:b/>
          <w:i w:val="false"/>
          <w:color w:val="000000"/>
        </w:rPr>
        <w:t>телефон 255-86-78</w:t>
      </w:r>
    </w:p>
    <w:p>
      <w:pPr>
        <w:spacing w:after="0"/>
        <w:ind w:left="0"/>
        <w:jc w:val="both"/>
      </w:pPr>
      <w:r>
        <w:rPr>
          <w:rFonts w:ascii="Times New Roman"/>
          <w:b w:val="false"/>
          <w:i w:val="false"/>
          <w:color w:val="000000"/>
          <w:sz w:val="28"/>
        </w:rPr>
        <w:t>
      Границы: от проспекта Абая по улице Желтоксан (западная сторона) до улицы Тимирязева, исключая дома по улице Желтоксан 177А, 177Б и по проспекту Абая дом 24, по улице Тимирязева (северо-западная сторона) исключая дома по микрорайону Керемет 1, 3, 3/11, 5 до улицы Байтурсынулы, по улице Байтурсынулы (восточная сторона) исключая дом 138/27 до улицы Тютчева, по улице Тютчева (обе стороны) до проспекта Сейфуллина, исключая по проспекту Сейфуллина дом 546, по проспекту Сейфуллина (восточная сторона) до проспекта Абая, включая дом 20 по улице Сатпаева, по проспекту Абая (южная сторона) до улицы Желтоксан.</w:t>
      </w:r>
    </w:p>
    <w:p>
      <w:pPr>
        <w:spacing w:after="0"/>
        <w:ind w:left="0"/>
        <w:jc w:val="left"/>
      </w:pPr>
      <w:r>
        <w:rPr>
          <w:rFonts w:ascii="Times New Roman"/>
          <w:b/>
          <w:i w:val="false"/>
          <w:color w:val="000000"/>
        </w:rPr>
        <w:t xml:space="preserve"> Избирательный участок № 256</w:t>
      </w:r>
      <w:r>
        <w:br/>
      </w:r>
      <w:r>
        <w:rPr>
          <w:rFonts w:ascii="Times New Roman"/>
          <w:b/>
          <w:i w:val="false"/>
          <w:color w:val="000000"/>
        </w:rPr>
        <w:t>Центр: город Алматы, проспект Абая, 32, Республиканское</w:t>
      </w:r>
      <w:r>
        <w:br/>
      </w:r>
      <w:r>
        <w:rPr>
          <w:rFonts w:ascii="Times New Roman"/>
          <w:b/>
          <w:i w:val="false"/>
          <w:color w:val="000000"/>
        </w:rPr>
        <w:t>государственное предприятие "Казгидромет", телефон 278-36-51</w:t>
      </w:r>
    </w:p>
    <w:p>
      <w:pPr>
        <w:spacing w:after="0"/>
        <w:ind w:left="0"/>
        <w:jc w:val="both"/>
      </w:pPr>
      <w:r>
        <w:rPr>
          <w:rFonts w:ascii="Times New Roman"/>
          <w:b w:val="false"/>
          <w:i w:val="false"/>
          <w:color w:val="000000"/>
          <w:sz w:val="28"/>
        </w:rPr>
        <w:t>
      Границы: от улицы Сатпаева по улице Байтурсынулы (восточная сторона) до проспекта Абая, по проспекту Абая (южная сторона) до проспекта Сейфуллина, включая по проспекту Сейфуллина дом 546 по проспекту Сейфуллина (западная сторона) до улицы Сатпаева, по улице Сатпаева (северная сторона) до улицы Байтурсынулы.</w:t>
      </w:r>
    </w:p>
    <w:p>
      <w:pPr>
        <w:spacing w:after="0"/>
        <w:ind w:left="0"/>
        <w:jc w:val="left"/>
      </w:pPr>
      <w:r>
        <w:rPr>
          <w:rFonts w:ascii="Times New Roman"/>
          <w:b/>
          <w:i w:val="false"/>
          <w:color w:val="000000"/>
        </w:rPr>
        <w:t xml:space="preserve"> Избирательный участок № 257</w:t>
      </w:r>
      <w:r>
        <w:br/>
      </w:r>
      <w:r>
        <w:rPr>
          <w:rFonts w:ascii="Times New Roman"/>
          <w:b/>
          <w:i w:val="false"/>
          <w:color w:val="000000"/>
        </w:rPr>
        <w:t>Центр: город Алматы, улица Сатпаева, 22, Казахский</w:t>
      </w:r>
      <w:r>
        <w:br/>
      </w:r>
      <w:r>
        <w:rPr>
          <w:rFonts w:ascii="Times New Roman"/>
          <w:b/>
          <w:i w:val="false"/>
          <w:color w:val="000000"/>
        </w:rPr>
        <w:t>национальный технический университет имени</w:t>
      </w:r>
      <w:r>
        <w:br/>
      </w:r>
      <w:r>
        <w:rPr>
          <w:rFonts w:ascii="Times New Roman"/>
          <w:b/>
          <w:i w:val="false"/>
          <w:color w:val="000000"/>
        </w:rPr>
        <w:t>К. Сатпаева, телефон 292-70-40</w:t>
      </w:r>
    </w:p>
    <w:p>
      <w:pPr>
        <w:spacing w:after="0"/>
        <w:ind w:left="0"/>
        <w:jc w:val="both"/>
      </w:pPr>
      <w:r>
        <w:rPr>
          <w:rFonts w:ascii="Times New Roman"/>
          <w:b w:val="false"/>
          <w:i w:val="false"/>
          <w:color w:val="000000"/>
          <w:sz w:val="28"/>
        </w:rPr>
        <w:t>
      Границы: по улице Габдуллина дома 1, 3 – общежития и включая дом 22В по улице Сатпаева.</w:t>
      </w:r>
    </w:p>
    <w:p>
      <w:pPr>
        <w:spacing w:after="0"/>
        <w:ind w:left="0"/>
        <w:jc w:val="left"/>
      </w:pPr>
      <w:r>
        <w:rPr>
          <w:rFonts w:ascii="Times New Roman"/>
          <w:b/>
          <w:i w:val="false"/>
          <w:color w:val="000000"/>
        </w:rPr>
        <w:t xml:space="preserve"> Избирательный участок № 261</w:t>
      </w:r>
      <w:r>
        <w:br/>
      </w:r>
      <w:r>
        <w:rPr>
          <w:rFonts w:ascii="Times New Roman"/>
          <w:b/>
          <w:i w:val="false"/>
          <w:color w:val="000000"/>
        </w:rPr>
        <w:t>Центр: город Алматы, улица Мусрепова, 23, школа-гимназия</w:t>
      </w:r>
      <w:r>
        <w:br/>
      </w:r>
      <w:r>
        <w:rPr>
          <w:rFonts w:ascii="Times New Roman"/>
          <w:b/>
          <w:i w:val="false"/>
          <w:color w:val="000000"/>
        </w:rPr>
        <w:t>№ 51, телефон 394-99-55</w:t>
      </w:r>
    </w:p>
    <w:p>
      <w:pPr>
        <w:spacing w:after="0"/>
        <w:ind w:left="0"/>
        <w:jc w:val="both"/>
      </w:pPr>
      <w:r>
        <w:rPr>
          <w:rFonts w:ascii="Times New Roman"/>
          <w:b w:val="false"/>
          <w:i w:val="false"/>
          <w:color w:val="000000"/>
          <w:sz w:val="28"/>
        </w:rPr>
        <w:t>
      Границы: по границе домов микрорайона Коктем-1 дома 1, 1А, 2, 3, 4, 5, 6, 7, 8, 9, 10, 12, 13, 14, 15, 16, 17, 18, 19, 20, 21, 22, 23, 45.</w:t>
      </w:r>
    </w:p>
    <w:p>
      <w:pPr>
        <w:spacing w:after="0"/>
        <w:ind w:left="0"/>
        <w:jc w:val="left"/>
      </w:pPr>
      <w:r>
        <w:rPr>
          <w:rFonts w:ascii="Times New Roman"/>
          <w:b/>
          <w:i w:val="false"/>
          <w:color w:val="000000"/>
        </w:rPr>
        <w:t xml:space="preserve"> Избирательный участок № 262</w:t>
      </w:r>
      <w:r>
        <w:br/>
      </w:r>
      <w:r>
        <w:rPr>
          <w:rFonts w:ascii="Times New Roman"/>
          <w:b/>
          <w:i w:val="false"/>
          <w:color w:val="000000"/>
        </w:rPr>
        <w:t>Центр: город Алматы, проспект Абая, 48, Государственное</w:t>
      </w:r>
      <w:r>
        <w:br/>
      </w:r>
      <w:r>
        <w:rPr>
          <w:rFonts w:ascii="Times New Roman"/>
          <w:b/>
          <w:i w:val="false"/>
          <w:color w:val="000000"/>
        </w:rPr>
        <w:t>коммунальное предприятие "Центральный стадион", телефон 292-47-10</w:t>
      </w:r>
    </w:p>
    <w:p>
      <w:pPr>
        <w:spacing w:after="0"/>
        <w:ind w:left="0"/>
        <w:jc w:val="both"/>
      </w:pPr>
      <w:r>
        <w:rPr>
          <w:rFonts w:ascii="Times New Roman"/>
          <w:b w:val="false"/>
          <w:i w:val="false"/>
          <w:color w:val="000000"/>
          <w:sz w:val="28"/>
        </w:rPr>
        <w:t>
      Границы: от проспекта  Абая по улице Байтурсынулы (западная сторона) до улицы Бухар жырау бульвар, по улице Бухар жырау бульвар (северная сторона) до улицы Маркова, по улице Маркова (западная сторона) до улицы Габдуллина, исключая дом 13 по улице Маркова, по улице Габдуллина (северная сторона) до микрорайона Коктем-1, в микрорайоне Коктем-1 по границе домов  26, 27, 46, 47,  50, 51 и исключая дома 170, 180, 185, 189А, 217, 219 по улице Шагабутдинова и по микрорайону Коктем-1 дома  23, 45 до речки Есентай, по речке Есентай (восточная сторона) до проспекта Абая, по проспекту Абая (южная сторона) до улицы Байтурсынулы.</w:t>
      </w:r>
    </w:p>
    <w:p>
      <w:pPr>
        <w:spacing w:after="0"/>
        <w:ind w:left="0"/>
        <w:jc w:val="left"/>
      </w:pPr>
      <w:r>
        <w:rPr>
          <w:rFonts w:ascii="Times New Roman"/>
          <w:b/>
          <w:i w:val="false"/>
          <w:color w:val="000000"/>
        </w:rPr>
        <w:t xml:space="preserve"> Избирательный участок № 268</w:t>
      </w:r>
      <w:r>
        <w:br/>
      </w:r>
      <w:r>
        <w:rPr>
          <w:rFonts w:ascii="Times New Roman"/>
          <w:b/>
          <w:i w:val="false"/>
          <w:color w:val="000000"/>
        </w:rPr>
        <w:t>Центр: город Алматы, улица Ауэзова, 84, Республиканское</w:t>
      </w:r>
      <w:r>
        <w:br/>
      </w:r>
      <w:r>
        <w:rPr>
          <w:rFonts w:ascii="Times New Roman"/>
          <w:b/>
          <w:i w:val="false"/>
          <w:color w:val="000000"/>
        </w:rPr>
        <w:t>государственное казенное предприятие "Научно-практический центр</w:t>
      </w:r>
      <w:r>
        <w:br/>
      </w:r>
      <w:r>
        <w:rPr>
          <w:rFonts w:ascii="Times New Roman"/>
          <w:b/>
          <w:i w:val="false"/>
          <w:color w:val="000000"/>
        </w:rPr>
        <w:t>санитарно-эпидемиологической экспертизы и мониторинга",</w:t>
      </w:r>
      <w:r>
        <w:br/>
      </w:r>
      <w:r>
        <w:rPr>
          <w:rFonts w:ascii="Times New Roman"/>
          <w:b/>
          <w:i w:val="false"/>
          <w:color w:val="000000"/>
        </w:rPr>
        <w:t>телефон 375-61-55</w:t>
      </w:r>
    </w:p>
    <w:p>
      <w:pPr>
        <w:spacing w:after="0"/>
        <w:ind w:left="0"/>
        <w:jc w:val="both"/>
      </w:pPr>
      <w:r>
        <w:rPr>
          <w:rFonts w:ascii="Times New Roman"/>
          <w:b w:val="false"/>
          <w:i w:val="false"/>
          <w:color w:val="000000"/>
          <w:sz w:val="28"/>
        </w:rPr>
        <w:t>
      Границы: от проспекта Абая по улице Жарокова (восточная сторона) до улицы Джандосова, включая дом 169 по улице Жарокова, по улице Джандосова (северная сторона) до улицы Клочкова, по улице Клочкова (западная сторона) до проспекта Абая, по проспекту Абая (южная сторона) до улицы Жарокова.</w:t>
      </w:r>
    </w:p>
    <w:p>
      <w:pPr>
        <w:spacing w:after="0"/>
        <w:ind w:left="0"/>
        <w:jc w:val="left"/>
      </w:pPr>
      <w:r>
        <w:rPr>
          <w:rFonts w:ascii="Times New Roman"/>
          <w:b/>
          <w:i w:val="false"/>
          <w:color w:val="000000"/>
        </w:rPr>
        <w:t xml:space="preserve"> Избирательный участок № 292</w:t>
      </w:r>
      <w:r>
        <w:br/>
      </w:r>
      <w:r>
        <w:rPr>
          <w:rFonts w:ascii="Times New Roman"/>
          <w:b/>
          <w:i w:val="false"/>
          <w:color w:val="000000"/>
        </w:rPr>
        <w:t>Центр: город Алматы, микрорайон Казахфильм, 34,</w:t>
      </w:r>
      <w:r>
        <w:br/>
      </w:r>
      <w:r>
        <w:rPr>
          <w:rFonts w:ascii="Times New Roman"/>
          <w:b/>
          <w:i w:val="false"/>
          <w:color w:val="000000"/>
        </w:rPr>
        <w:t>общеобразовательная школа № 88, телефон 299-07-04</w:t>
      </w:r>
    </w:p>
    <w:p>
      <w:pPr>
        <w:spacing w:after="0"/>
        <w:ind w:left="0"/>
        <w:jc w:val="both"/>
      </w:pPr>
      <w:r>
        <w:rPr>
          <w:rFonts w:ascii="Times New Roman"/>
          <w:b w:val="false"/>
          <w:i w:val="false"/>
          <w:color w:val="000000"/>
          <w:sz w:val="28"/>
        </w:rPr>
        <w:t>
      Границы: от проспекта аль-Фараби включая: дома по улице Болашак (южная сторона), по улице Мамыр (обе стороны), по улице Мирас дома 1А, 2, 2А, 5, 7, 8, 13, 16, 18, 20, 22, по улице Байтерек дома 1, 2, 3, 4, 5, 6, 7, 8, 9, 10, 11, 13, 14, 15, 16, 18, 19, 20, 21, 22, 24, 26, по улице Тауелсыздык дома 1, 2, 4, 5, 6, 7, 7А, 9, 13, 14А, микрорайон Казахфильм дома 19А, 29, 30, 31, 32, 33, 34А, 35, 35А, 36, 37, 38, 40, 41, 42, 43, 44, 44Б, 46, 51, по улице Алматинская Бос дом 36, по улице Новая дом 2, по улице Вишневая микрорайона Баганашыл (обе стороны) до улицы Витебской, по улице Витебской четная сторона до проспекта аль-Фараби.</w:t>
      </w:r>
    </w:p>
    <w:p>
      <w:pPr>
        <w:spacing w:after="0"/>
        <w:ind w:left="0"/>
        <w:jc w:val="left"/>
      </w:pPr>
      <w:r>
        <w:rPr>
          <w:rFonts w:ascii="Times New Roman"/>
          <w:b/>
          <w:i w:val="false"/>
          <w:color w:val="000000"/>
        </w:rPr>
        <w:t xml:space="preserve"> Избирательный участок № 293</w:t>
      </w:r>
      <w:r>
        <w:br/>
      </w:r>
      <w:r>
        <w:rPr>
          <w:rFonts w:ascii="Times New Roman"/>
          <w:b/>
          <w:i w:val="false"/>
          <w:color w:val="000000"/>
        </w:rPr>
        <w:t>Центр: город Алматы, микрорайон Казахфильм, 15А,</w:t>
      </w:r>
      <w:r>
        <w:br/>
      </w:r>
      <w:r>
        <w:rPr>
          <w:rFonts w:ascii="Times New Roman"/>
          <w:b/>
          <w:i w:val="false"/>
          <w:color w:val="000000"/>
        </w:rPr>
        <w:t>общеобразовательная школа № 70, телефон 299-24-02</w:t>
      </w:r>
    </w:p>
    <w:p>
      <w:pPr>
        <w:spacing w:after="0"/>
        <w:ind w:left="0"/>
        <w:jc w:val="both"/>
      </w:pPr>
      <w:r>
        <w:rPr>
          <w:rFonts w:ascii="Times New Roman"/>
          <w:b w:val="false"/>
          <w:i w:val="false"/>
          <w:color w:val="000000"/>
          <w:sz w:val="28"/>
        </w:rPr>
        <w:t>
      Границы: включая дома по улице Жетысу (обе стороны), по улице Бейбитшилик дом 2, микрорайон Казахфильм дома 8, 12, 13, 14, 15, 16, 17, 18, 19, 20, 21, 22, 23, 24, 25, 26, 27, 28 и по улице Алматинская Бос дома 38, 39.</w:t>
      </w:r>
    </w:p>
    <w:p>
      <w:pPr>
        <w:spacing w:after="0"/>
        <w:ind w:left="0"/>
        <w:jc w:val="left"/>
      </w:pPr>
      <w:r>
        <w:rPr>
          <w:rFonts w:ascii="Times New Roman"/>
          <w:b/>
          <w:i w:val="false"/>
          <w:color w:val="000000"/>
        </w:rPr>
        <w:t xml:space="preserve"> Избирательный участок № 490</w:t>
      </w:r>
      <w:r>
        <w:br/>
      </w:r>
      <w:r>
        <w:rPr>
          <w:rFonts w:ascii="Times New Roman"/>
          <w:b/>
          <w:i w:val="false"/>
          <w:color w:val="000000"/>
        </w:rPr>
        <w:t>Центр: город Алматы, микрорайон Алатау, улица Тауелсиздик, 33</w:t>
      </w:r>
      <w:r>
        <w:br/>
      </w:r>
      <w:r>
        <w:rPr>
          <w:rFonts w:ascii="Times New Roman"/>
          <w:b/>
          <w:i w:val="false"/>
          <w:color w:val="000000"/>
        </w:rPr>
        <w:t>коммунальное государственное учреждение</w:t>
      </w:r>
      <w:r>
        <w:br/>
      </w:r>
      <w:r>
        <w:rPr>
          <w:rFonts w:ascii="Times New Roman"/>
          <w:b/>
          <w:i w:val="false"/>
          <w:color w:val="000000"/>
        </w:rPr>
        <w:t>"Общеобразовательная школа № 189", телефон 298-78-70</w:t>
      </w:r>
    </w:p>
    <w:p>
      <w:pPr>
        <w:spacing w:after="0"/>
        <w:ind w:left="0"/>
        <w:jc w:val="both"/>
      </w:pPr>
      <w:r>
        <w:rPr>
          <w:rFonts w:ascii="Times New Roman"/>
          <w:b w:val="false"/>
          <w:i w:val="false"/>
          <w:color w:val="000000"/>
          <w:sz w:val="28"/>
        </w:rPr>
        <w:t>
      Границы: от улицы Самал, по улице Еркиндык (обе стороны) в восточном направлении исключая дома по улице Болашак (южная сторона), по улице Мамыр (обе стороны), по улице Жетысу (обе стороны), по улице Мирас дома 1А, 2, 2А, 5, 7, 8, 13, 16, 18, 20, 22, по улице Байтерек дома 1, 2, 3, 4, 5, 6, 7, 8, 9, 10, 11, 13, 14, 15, 16, 18, 19, 20, 21, 22, 24, 26, по улице Тауелсыздык дома 1, 2, 4, 5, 6, 7, 7А, 9, 13, 14А и по улице Бейбитшилик дом 2 до улицы Есеналиева, по улице Есеналиева (западная сторона) в южном направлении до улицы Аккайнар, по улице Аккайнар (южная сторона) до улицы Мади, по улице Мади (обе стороны) до улицы Акиык, по улице Акиык (обе стороны) в южном направлении до улицы Наурыз, по улице Наурыз (обе стороны) до улицы Самал, по улице Самал (обе стороны) до улицы  Еркиндык.</w:t>
      </w:r>
    </w:p>
    <w:p>
      <w:pPr>
        <w:spacing w:after="0"/>
        <w:ind w:left="0"/>
        <w:jc w:val="left"/>
      </w:pPr>
      <w:r>
        <w:rPr>
          <w:rFonts w:ascii="Times New Roman"/>
          <w:b/>
          <w:i w:val="false"/>
          <w:color w:val="000000"/>
        </w:rPr>
        <w:t xml:space="preserve"> Избирательный участок № 491</w:t>
      </w:r>
      <w:r>
        <w:br/>
      </w:r>
      <w:r>
        <w:rPr>
          <w:rFonts w:ascii="Times New Roman"/>
          <w:b/>
          <w:i w:val="false"/>
          <w:color w:val="000000"/>
        </w:rPr>
        <w:t>Центр: город Алматы, микрорайон Алатау, улица Тауелсиздик, 83</w:t>
      </w:r>
      <w:r>
        <w:br/>
      </w:r>
      <w:r>
        <w:rPr>
          <w:rFonts w:ascii="Times New Roman"/>
          <w:b/>
          <w:i w:val="false"/>
          <w:color w:val="000000"/>
        </w:rPr>
        <w:t>врачебная амбулатория "Алатау", телефон 298-79-31</w:t>
      </w:r>
    </w:p>
    <w:p>
      <w:pPr>
        <w:spacing w:after="0"/>
        <w:ind w:left="0"/>
        <w:jc w:val="both"/>
      </w:pPr>
      <w:r>
        <w:rPr>
          <w:rFonts w:ascii="Times New Roman"/>
          <w:b w:val="false"/>
          <w:i w:val="false"/>
          <w:color w:val="000000"/>
          <w:sz w:val="28"/>
        </w:rPr>
        <w:t>
      Границы: от улицы Самал по улице Карасай батыра (обе стороны) до улицы Акиык, по улице Акиык (обе стороны) в южном направлении до улицы Жулдыз, по улице Жулдыз (западная сторона) в западном направлении до улицы Самал, по улице Самал (обе стороны) до улицы Карасай батыра.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