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3843" w14:textId="4d63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Бостандыкского района города Алматы от 15 апреля 2014 года № 05 "Об образовании избирательных участков по Бостандыкскому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10 августа 2017 года № 05. Зарегистрировано Департаментом юстиции города Алматы 23 августа 2017 года № 1400. Утратило силу решением акима Бостандыкского района города Алматы от 11 апреля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Бостандыкского района города Алматы от 11.04.2019 № 2 (вводится в действие по истечении десяти календарных дней после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1, 2 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Бостандыкского района города Алматы РЕШИЛ: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Бостандыкского района города Алматы от 15 апреля 2014 года № 05 "Об образовании избирательных участков по Бостандыкскому району города Алматы" (зарегистрированный в реестре государственной регистрации нормативных правовых актов от 23 апреля 2014 года № 1027, опубликованный в газетах "Алматы ақшамы" от 29 апреля 2014 года № 49-51 и "Вечерний Алматы" от 29 апреля 2014 года № 49-50) следующие изменения: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228, 238, 240, 241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Бостандыкского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аппарата акима Бостандыкского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Бостандыкского района Алиярову Б.Ж.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2017 года № 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  <w:r>
        <w:br/>
      </w:r>
      <w:r>
        <w:rPr>
          <w:rFonts w:ascii="Times New Roman"/>
          <w:b/>
          <w:i w:val="false"/>
          <w:color w:val="000000"/>
        </w:rPr>
        <w:t>Центр: город Алматы, микрорайон Орбита-1, дом 41, гимназия № 60,</w:t>
      </w:r>
      <w:r>
        <w:br/>
      </w:r>
      <w:r>
        <w:rPr>
          <w:rFonts w:ascii="Times New Roman"/>
          <w:b/>
          <w:i w:val="false"/>
          <w:color w:val="000000"/>
        </w:rPr>
        <w:t>телефон 265-48-87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Навои по улице Торайгырова (южная сторона) в восточном направлении, включая по микрорайону Орбита-1 дома 1, 2, 3, 4, 5 и по улице Навои (северная сторона) дома 208/2, 208/4, 208/7, 208/8, 210/3, до речки Большая Алматинка, по речке Большая Алматинка (западная сторона) в южном направлении до торца дома 310 по улице Навои, включая дом 314 по улице Навои, от торца дома 310 по улице Навои (восточная сторона) в северном направлении до улицы Торайгырова.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  <w:r>
        <w:br/>
      </w:r>
      <w:r>
        <w:rPr>
          <w:rFonts w:ascii="Times New Roman"/>
          <w:b/>
          <w:i w:val="false"/>
          <w:color w:val="000000"/>
        </w:rPr>
        <w:t>Центр: город Алматы, микрорайон Орбита-3, дом 55,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 № 45, телефон 229-33-64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границе домов микрорайона Орбита-3 дома 1, 2, 3, 4, 5, 6, 7, 7А, 8, 13, 16, 19, 20, 21, 22, 24, 25.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240</w:t>
      </w:r>
      <w:r>
        <w:br/>
      </w:r>
      <w:r>
        <w:rPr>
          <w:rFonts w:ascii="Times New Roman"/>
          <w:b/>
          <w:i w:val="false"/>
          <w:color w:val="000000"/>
        </w:rPr>
        <w:t>Центр: город Алматы, улица Рыскулбекова, дом 28,</w:t>
      </w:r>
      <w:r>
        <w:br/>
      </w:r>
      <w:r>
        <w:rPr>
          <w:rFonts w:ascii="Times New Roman"/>
          <w:b/>
          <w:i w:val="false"/>
          <w:color w:val="000000"/>
        </w:rPr>
        <w:t>Акционерное общество "Международная образовательная корпорация"</w:t>
      </w:r>
      <w:r>
        <w:br/>
      </w:r>
      <w:r>
        <w:rPr>
          <w:rFonts w:ascii="Times New Roman"/>
          <w:b/>
          <w:i w:val="false"/>
          <w:color w:val="000000"/>
        </w:rPr>
        <w:t>(учебный корпус Казахской головной архитектурно-строительной академии),</w:t>
      </w:r>
      <w:r>
        <w:br/>
      </w:r>
      <w:r>
        <w:rPr>
          <w:rFonts w:ascii="Times New Roman"/>
          <w:b/>
          <w:i w:val="false"/>
          <w:color w:val="000000"/>
        </w:rPr>
        <w:t>телефон 309-63-06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Саина по улице Рыскулбекова в восточном направлении до дома 34 по улице Рыскулбекова, от дома 34 в южном направлении до улицы Торайгырова, включая дома по улице Торайгырова 25, 27, 29, 39, 41, 43, 45, 45А, 47, 49, 51, 53 и исключая по микрорайону Орбита-3 дома 16, 20, 21, 22, по улице Торайгырова (северная сторона) в западном направлении до улицы Саина, по улице Саина (восточная сторона) в северном направлении до улицы Рыскулбекова.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  <w:r>
        <w:br/>
      </w:r>
      <w:r>
        <w:rPr>
          <w:rFonts w:ascii="Times New Roman"/>
          <w:b/>
          <w:i w:val="false"/>
          <w:color w:val="000000"/>
        </w:rPr>
        <w:t>Центр: город Алматы, улица Рыскулбекова, 20,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 № 37, телефон 265-19-91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Щепкина по улице Рыскулбекова (южная сторона) в восточном направлении до улицы Навои, по улице Навои (восточная сторона) в северном направлении до улицы Токтабаева, по улице Токтабаева (южная сторона) в восточном направлении до речки Большая Алматинка, по речке Большая Алматинка (западная сторона) в южном направлении до улицы Торайгырова, исключая по улице Навои дома 208/2, 208/4, 208/7, 208/8, 210/3, по улице Торайгырова (северная сторона) в западном направлении до улицы Щепкина, по улице Щепкина (восточная сторона) в северном направлении до улицы Рыскулбекова.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