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e5c0" w14:textId="952e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Алатауского района города Алматы от 8 апреля 2014 года за № 1р "Об образовании избирательных участков по Алатаускому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района города Алматы от 23 октября 2017 года № 4. Зарегистрировано Департаментом юстиции города Алматы 8 ноября 2017 года № 1422. Утратило силу решением акима Алатауского района города Алматы от 11 апреля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Алатауского района города Алматы от 11.04.2019 № 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8 апреля 2014 года за № 1р "Об образовании избирательных участков по Алатаускому району города Алматы" (нормативный правовой акт зарегистрирован в реестре государственной регистрации нормативных правовых актов от 23 апреля 2014 года за № 1029, опубликовано в газете "Алматы ақшамы" от 1 мая 2014 года за № 52-53 и "Вечерний Алматы" от 01 мая 2014 года за № 51-52)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Алатауского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изданиях, а также в Эталонном контрольном банке нормативных правовых актов Республики Казахстан и на официальном интернет-ресурсе аппарата акима Алатауского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Алатауского района Карсакбаевой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Районная избирательная комиссия Алатауского района</w:t>
      </w:r>
      <w:r>
        <w:br/>
      </w:r>
      <w:r>
        <w:rPr>
          <w:rFonts w:ascii="Times New Roman"/>
          <w:b/>
          <w:i w:val="false"/>
          <w:color w:val="000000"/>
        </w:rPr>
        <w:t>Центр: микрорайон Шанырак-1, улица Отемисулы, 109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169",</w:t>
      </w:r>
      <w:r>
        <w:br/>
      </w:r>
      <w:r>
        <w:rPr>
          <w:rFonts w:ascii="Times New Roman"/>
          <w:b/>
          <w:i w:val="false"/>
          <w:color w:val="000000"/>
        </w:rPr>
        <w:t>телефон: 263-78-88, 395-57-79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Усть-Каменогорская,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14",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268-64-50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Бокеева по проспекту Рыскулова (южная сторона) в восточном направлении до улицы Кудерина, по улице Кудерина (западная сторона) в южном направлении до проспекта Райымбека, по проспекту Райымбека (северная сторона) в западном направлении до улицы Сокпакбаева, по улице Сокпакбаева (восточная сторона) в северном направлении до улицы Бокеева, по улице Бокеева (восточная сторона) в северном направлении до переулка Стрелецкого, от переулка Стрелецкого по улице Бокеева до переулка Магаданского, в северном направлении от переулка Магаданского по улице Бокеева до улицы Фадеева, от улицы Фадеева далее по улице Бокеева до проспекта Рыскулова.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Конрадская,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12А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114",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268-71-18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От улицы Братской по улице Фадеева (южная сторона) в восточном направлении до улицы Бокеева, по улице Бокеева (западная сторона) в южном направлении до переулка Магаданского, далее от переулка Магаданского по улице Бокеева до переулка Стрелецкого, далее по улице Бокеева от переулка Стрелецкого до улицы Сокпакбаева, по улице Сокпакбаева (западная сторона) в южном направлении до проспекта Райымбека, по проспекту Райымбека (северная сторона) в западном направлении до улицы Братской, по улице Братской (восточная сторона) в северном направлении до улицы Фадеева.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Конрадская,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12А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114",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301-32-35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Большая Алматинка по проспекту Рыскулова (южная сторона) в восточном направлении до улицы Бокеева, по улице Бокеева (западная сторона) в южном направлении до улицы Фадеева, по улице Фадеева (северная сторона) в западном направлении до улицы Братской, по улице Братской (западная сторона) в южном направлении до проспекта Райымбека, по проспекту Райымбека (северная сторона) в западном направлении до речки Большая Алматинка, по речке Большая Алматинка (восточная сторона) в северном направлении до проспекта Рыскулова.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Докучаева,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31А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91",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351-36-31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Большая Алматинка по проспекту Райымбека (северная сторона) в западном направлении до улицы Кисловодская, по улице Кисловодская (восточная сторона) в северном направлении до улицы Кисловодская-2, по улице Кисловодская-2 (включая дом № 27А) (южная сторона) в восточном направлении до улицы Емцова, по улице Емцова (включая дом № 22А) (восточная сторона) в северном направлении до проспекта Рыскулова, по проспекту Рыскулова (южная сторона) в восточном направлении до речки Большая Алматинка, по речке Большая Алматинка (западная сторона) в южном направлении до проспекта Райымбека.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Докучаева,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31А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91",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386-82-86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улице Емцова (исключая дом № 22А) (западная сторона) в южном направлении до улицы Кисловодская-2, по улице Кисловодская-2 (исключая дом № 27А) (северная сторона) в западном направлении до улицы Кисловодская, по улице Кисловодская (западная сторона) в южном направлении до проспекта Райымбека, по проспекту Райымбека (северная сторона) в западном направлении до улицы Карпатская, по улице Карпатская (исключая дома № 11, 13, 15, 17, 19, 21, 23, 27, 29А, 29, 31, 33 улицы Карпатская и дом № 25 улицы Войкова) (восточная сторона) в северном направлении до проспекта Рыскулова, по проспекту Рыскулова (южная сторона) в восточном направлении до улицы Емцова.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Ахременко,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82",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399-59-83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улице Карпатская (включая дома № 11, 13, 15, 17, 19, 21, 23, 27, 29А, 29, 31, 33 улицы Карпатская и дом № 25 улицы Войкова) (западная сторона) в северном направлении до улицы Каскеленская, по улице Каскеленская (южная сторона) в западном направлении до проспекта Рыскулова, по проспекту Рыскулова (восточная сторона) в южном направлении до проспекта Райымбека, по проспекту Райымбека (северная сторона) в восточном направлении до улицы Карпатская.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Айгерим,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Ленина,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34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149",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239-83-13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улице Ырысты микрорайона Курылысшы в северном направлении до улицы Набережная микрорайона Айгерим-1, по улице Набережная в западном направлении до улицы Школьная, по улице Школьная западная сторона в северном направлении до переулка Школьная (односторонний переулок в западном направлении), по переулку Школьная (северная сторона) в западном направлении до улицы Бенберина (включая дом № 83 "А"), по улице Бенберина(восточная сторона) в южном направлении до дома № 151 (включая дом № 151), по переулку Школьная (односторонний переулок в восточном направлении) в восточном направлении до улицы Школьная, по улице Школьная в южном направлении до проспекта Рыскулова, по проспекту Рыскулова (северная сторона) в восточном направлении до улицы Ырысты.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"Курылысшы",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Молодежная,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41",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243-59-12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улице Ырысты в северном направлении до улицы Зеленая, по улице Зеленая в восточном направлении до улицы Кокорай, по улице Кокорай в южном направлении до проспекта Рыскулова по проспекту Рыскулова в западном направлении до улицы Ырысты.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Айгерим,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Ленина,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34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149",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245-47-45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132 улицы Байтенова (западная сторона) по улице Байтенова в северном направлении до улицы Жана гасыр. По улице Жана гасыр (южная сторона) в западном направлении до реки Боралдай, вдоль реки Боралдай (западная сторона) в южном направлении до улицы Байтенова.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(закрытый)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проспект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Рыскулова,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воинская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7552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(закрытый)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воинская часть 7552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Акбулак,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Шарипова,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154",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254-79-93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улице Момышулы в северном направлении до улицы Чуланова, в северо-восточном направлении до проспекта Рыскулова, в восточном направлении до улицы Саина, в южном направлении до проспекта Райымбека в западном направлении до улицы Момышулы.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Ожет,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Ауэзова,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48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156",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298-13-63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Бекболата в северном направлении по улице Новостройка до улицы Тауасарова. По улице Тауасарова (нечетная сторона) до переулка Сенгирбаева. Далее по переулку Сенгирбаева в западном направлении до улицы Шарын. По улице Шарын до улицы Шаган. По улице Шаган (четная сторона) до улицы Фрунзе. По улице Фрунзе (четная сторона) в южном направлении до улицы Бекболата. По улице Бекболата до улицы Новостройка.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Ожет,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Ауэзова,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48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156",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298-20-63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Красноармейская по улице Шаган в восточном направлении до улицы Шарын. По улице Шарын в северном направлении по переулку Гагарина, далее вдоль болота до границы с микрорайоном Карасу. По границе с микрорайоном Карасу в западном направлении вдоль мусульманского кладбища до речки Теренкара. По речке Теренкара до пересечения улицы Красноармейская и улицы Шаган.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Трудовик,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Центральная,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12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Ф</w:t>
      </w:r>
      <w:r>
        <w:rPr>
          <w:rFonts w:ascii="Times New Roman"/>
          <w:b/>
          <w:i w:val="false"/>
          <w:color w:val="000000"/>
          <w:sz w:val="28"/>
        </w:rPr>
        <w:t>илиал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общеобразовательной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156",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226-87-11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границы Сакских курганов в северном направлении вдоль озер Бент до границы с Илийским районом, от пересечения границы Сакских курганов с границей Илийского района вдоль границ Илийского района до пересечения улицы Дачная с улицей Строительная. По улице Дачная (нечетная сторона) в южном направлении до улицы Коктем. По улице Коктем в западном направлении до улицы Кольсай. От улицы Кольсай вдоль большого Алматинского канала в южном направлении до пересечения с улицей Центральная. От улицы Центральная вдоль большого Алматинского канала до границы Сакских курганов.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Заря-Востока,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Биянху,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87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150",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245-59-10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Северное кольцо (южная сторона) по улице Дунганская в западном направлении до речки Ащибулак. Вдоль речки Ащибулак в северном направлении до улицы Уйгурская. По улице Уйгурская (южная сторона) в восточном направлении до улицы Северное кольцо. По улице Северное кольцо в южном направлении до улицы Дунганская.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Заря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Востока,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Садовая,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100А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151",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245-02-39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Северное кольцо по проспекту Рыскулова (северная сторона) в западном направлении до границы между микрорайоном Заря Востока и микрорайоном Курылысшы. От границы микрорайона Заря Востока и микрорайона Курылысшы (восточная сторона) в северном направлении до речки Ащибулак, вдоль речки Ащибулак (восточная сторона) в северном направлении до улицы Масанчи, по улице Масанчи (западная сторона) в восточном направлении до улицы Красноармейская, по улице Красноармейская (южная сторона) в восточном направлении до улицы Северное кольцо. От улицы Северное кольцо (западная сторона) в южном направлении до проспекта Рыскулова.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Карасу,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Заводская,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95А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160",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299-43-11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Высоковольтная по улице Заводская в восточном направлении до улицы Северное кольцо. По улице Северное кольцо в северном направлении до улицы Бурундайская. По улице Бурундайская в западном направлении до улицы Мичурина. По улице Мичурина в южном направлении до улицы Высоковольтная. По улице Высоковольтная в южном направлении до улицы Заводская.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Карасу,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Черемушки,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164",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232-98-01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Заводская в южном направлении по улице Северное кольцо до продолжения улицы Жумабаева. По продолжению улицы Жумабаева в западном направлении до улицы Молодежная. По улице Молодежная в северном направлении до улицы Высоковольтная. По улице Высоковольтная в северном направлении до улицы 1-Высоковольтная. По улице 1-Высоковольтная в северном направлении до улицы Высоковольтная. По улице Высоковольтная в северном направлении до улицы Заводская.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Карасу,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Шаяхметова,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17/8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179",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380-94-02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Бурундайская в южном направлении по улице Высоковольтная до улицы 1-Высоковольтная. По улице 1-Высоковольтная в южном направлении до улицы Высоковольтная. По улице Высоковольтная в южном направлении до улицы Олжабай батыра. По улице Олжабай батыра в западном направлении до западной границы строящегося микрорайона Новый. Вдоль западной границы строящегося микрорайона Новый в северном направлении до водоохраной полосы. Вдоль водоохраной полосы в северном направлении до улицы Бурундайская. По улице Бурундайская в северном направлении до улицы Мичурина.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Шанырак-2,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Жанкожа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батыра,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202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26",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271-67-39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границы микрорайона Кок-Кайнар и микрорайона Шанырак-2 по улице Тоныкок (входит полностью) в восточном направлении до озера. От озера в южном направлении вдоль границы микрорайона Шанырак-1 и микрорайона Шанырак-2 до улицы Строительная микрорайона Айгерим-1. По улице Строительная (северная сторона) в западном направлении до улицы Аубакирова. От улицы Строительная по улице Аубакирова (восточная сторона) в северном направлении, далее по границе микрорайона Айгерим-1 и микрорайона Шанырак-2, вдоль кладбища до улицы Тоныкок.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Шанырак-1,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Утемисулы,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109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169",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263-75-52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Искакова по улице Каркара в восточном направлении до улицы Алпамыс. По улице Алпамыс в восточном направлении до речки Большая Алматинка. От речки Большая Алматинка по границе с микрорайоном Улжан-1 в южном направлении до улицы Акын Сара. По улице Акын Сара в западном направлении до дома № 73Б по улице Утемисулы. По улице Утемисулы в северном направлении до угла улицы Каркара. По улице Каркара в западном направлении до улицы Наурыз. По улице Наурыз в южном направлении до улицы Акын Сара. По улице Акын Сара в западном направлении до улицы Искакова. По улице Искакова в северном направлении до улицы Каркара.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Улжан-1,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Жалайыри,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48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152",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381-95-03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реки Большая Алматинка вдоль большого Алматинского канала в восточном направлении до реки Ащибулак. По реке Ащибулак в южном направлении до улицы Бозарал. По улице Бозарал (нечетная сторона) в западном направлении до реки Большая Алматинка. По реке Большая Алматинка в северном направлении до большого Алматинского канала.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Дархан,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Х.Алтая,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24/1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предприятие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хозяйственного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"Городская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поликлиника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25",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385-36-62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большого Алматинского канала вдоль реки Большая Алматинка в северном направлении до улицы Сабатаева. По южной стороне улицы Сабатаева в восточном направлении до улицы Каракоз. По северной стороне улицы Каракоз до улицы Ахметова. По западной стороне улицы Ахметова в южном направлении до большого Алматинского канала. Вдоль большого Алматинского канала в западном направлении до пересечения с речкой Большая Алматинка.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Заря-Востока,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Садовая,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100А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151",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245-02-15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По улице Красноармейская (северная сторона) до речки Ащибулак. Вдоль речки Ащибулак в северном направлении до улицы Дунганская. По улице Дунганская (южная сторона) в восточном направлении до улицы Северное кольцо. От улицы Северное кольцо в южном направлении до улицы Красноармейская. От улицы Красноармейская (северная сторона) до речки Ащибулак.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Калининградская,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"Троллейбусный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парк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399-98-29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улице Школьная (западная сторона) в северном направлении до переулка Школьная. По переулку Школьная (южная сторона) в западном направлении до улицы Бенберина. По улице Бенберина (западная сторона) в северном направлении до улицы Новая, по улице Новая (южная сторона) в западном направлении до улицы Алтынсарина. По улице Алтынсарина в южном направлении до переулка Школьная. По переулку Школьная в западном направлении до восточной границы микрорайона Акбулак. Вдоль восточной границы микрорайона Акбулак (восточная сторона) в южном направлении до проспекта Рыскулова. По проспекту Рыскулова в западном направлении до улицы Каскеленская (восточная сторона).По улице Каскеленская в восточном направлении (северная стороны) до улицы Карпатская. По улице Карпатская (западная сторона) в северном направлении до проспекта Рыскулова. По проспекту Рыскулова (северная сторона) в восточном направлении до улицы Школьная.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Акбулак,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Шарипова,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154",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247-42-44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улице Рустемова в северном направлении до улицы Шарипова. По улице Шарипова в северном направлении до границы микрорайона Айгерим-2 и микрорайона Акбулак. От границы микрорайона Айгерим-2 и микрорайона Акбулак вдоль водоохраной полосы в южном направлении до улицы Абдрашулы. По улице Абдрашулы в южном направлении до улицы Отейбойдака. По улице Отейбойдака в юго-восточном направлении до проспекта Рыскулова. По проспекту Рыскулова в западном направлении до улицы Рустемова.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Алгабас-6,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1/65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182",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254-78-93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в микрорайоне Алғабас-6 № 1/1, 1/2, 1/3, 1/4, 1/5, 1/6, 1/8, 1/9, 1/10, 1/11, 1/12, 1/13, 1/14, 1/15, 1/16,1/17, 1/18, 1/19, 1/20, 1/21, 1/22, 1/23, 1/25, 1/26, 1/27, 1/29, 1/30, 1/32, 1/33, 1/34, 1/35, 1/36, 1/37, 1/38, 1/39, 1/40, 1/41, 1/42, 1/43, 1/44 полностью входят в избирательный участок.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Кок-Кайнар,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Мамбетова,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213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досуга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"Атамура",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239-27-16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 Кок-Кайнар за исключением улиц Бесагаш, Басаркобыз, Акбастау.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Шанырак-1,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Утемисулы,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109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169",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263-75-29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границы микрорайона Шанырак-1 и Шанырак-2 по улице Акын Сара в восточном направлении до речки Большая Алматинка. От улицы Акын Сара вдоль речки Большая Алматинка в северном направлении до улицы Алпамыс. От речки Большая Алматинка по улице Алпамыс (нечетная сторона) до улицы Каркара. По улице Каркара в западном направлении до границы микрорайона Шанырак-1 и микрорайона Шанырак-2. Вдоль границы микрорайона Шанырак-1 и микрорайона Шанырак-2 в южном направлении до улицы Акын Сара.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Курылысшы,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Молодежная,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41",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278-89-78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вдоль западной границы микрорайона Заря востока в северном направлении до северной границы микрорайона Курылысшы. Вдоль северной границы микрорайона Курылысшы в западном направлении до границы микрорайона Курылысшы и микрорайона Шанырак-1. Вдоль границы микрорайона Курылысшы и микрорайона Шанырак-1 в западном направлении до улицы Кокорай. По улице Кокорай (восточная сторона) в южном направлении до улицы Тумар. По улице Тумар (восточная сторона) в южном направлении до улицы Дорожная. От улицы Дорожная, включая дома № 39, 41, 43 по улице Монтажная, до проспекта Рыскулова. По проспекту Рыскулова (северная сторона) в восточном направлении до западной границы микрорайона Заря востока.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Айгерим-1,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Ленина,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34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171",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297-69-01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Байтерек по улице Бенберина в южном направлении до улицы Новая. По улице Новая в западном направлении до улицы Алтынсарина. По улице Алтынсарина в северном направлении до улицы Зангар. По улице Зангар в западном направлении до улицы Байтенова. По улице Байтенова в северном направлении до улицы Байтерек. По улице Байтерек в восточном направлении до улицы Бенберина.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Шанырак-2,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Жанкожа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батыра,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202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26",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271-89-19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Тоныкок по границе микрорайона Шанырак-2 и микрорайона Шанырак-1 в северном направлении до улицы Алтын сака. По улице Алтын сака в западном направлении до речки Боралдай. По речке Боралдай в южном направлении до улицы Тоныкок. По улице Тоныкок в восточном направлении до границы микрорайона Шанырак-2 и микрорайона Шанырак-1.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Шанырак-2,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Жанкожа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батыра,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191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предприятие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хозяйственного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"городская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поликлиника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22",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271-89-73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границы микрорайона Кок-Кайнар и микрорайона Шанырак-2 по улице Каркара в южном направлении до границы микрорайона Шанырак-2 и микрорайона Шанырак-1. Вдоль границы микрорайона Шанырак-2 и микрорайона Шанырак-1 в северном направлении до большого Алматинского канала. Вдоль большого Алматинского канала в западном направлении до озера Бент. От озера Бент в южном направлении вдоль границы микрорайона Шанырак-2 и микрорайона Кок-Кайнар до улицы Каркара.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жет,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Ауэзова,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48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156",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248-41-47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пересечения улицы Северное Кольцо и улицы Бекболата в северном направлении (западная сторона) по улице Бекболата до пересечения с улицей Фрунзе. Далее по улице Фрунзе (западная сторона) в северном направлении до улицы Шаган. Северная граница проходит по улице Шаган (южная сторона) в западном направлении до пересечения с улицей Красноармейская, далее граница идет по речке Теренкара в южном направлении (восточная сторона) до Большого Алматинского канала. Южная граница проходит по Большому Алматинскому каналу (северная сторона) до угла улицы Бекболата и улицы Северное кольцо.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Аккент,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19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181",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246-70-39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Дома микрорайона Аккент: № 2, 3, 4, 5, 6, 7, 8, 9, 10, 11, 12, 13, 14, 15, 16, 17, 18, 19, 20, 21, 22, 23, 24, 25, 26, 27, 28, 29, 30, 31, 32, 33, 34, 35, 36 полностью входят в избирательный участок.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Акбулак,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Суатколь,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41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178",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254-78-86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Момышулы по проспекту Райымбека (северная сторона) в западном направлении до улицы Сухамбаева. По улице Сухамбаева (восточная сторона) в северном направлении до улицы Казтуган Жырау. По улице Казтуган Жырау (северная сторона) в западном направлении до улицы Омарова. По улице Омарова в северном направлении до проспекта Рыскулова. По проспекту Рыскулова (южная сторона) в восточном направлении до улицы Момышулы.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482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Шанырак-1,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Отемисулы,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73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"Республиканская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специализированная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школа-интернат-колледж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олимпийского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резерва",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248-68-74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Искакова по улице Акын Сара в восточном направлении до улицы Наурыз. По улице Наурыз в северном направлении до улицы Каркара. По улице Каркара в восточном направлении до дома № 107 по улице Утемисулы. По улице Утемисулы в южном направлении до улицы Акын Сара. По улице Акын Сара в восточном направлении до границы с микрорайоном Улжан-1. По границе между микрорайоном Шанырак-1 и микрорайоном Улжан-1 (по речке Большая Алматинка) в южном направлении По улице Косагаш в западном направлении до границы с микрорайоном Шанырак-2. По границе с микрорайоном Шанырак-2 до улицы Искакова и улицы Акын Сара микрорайона Шанырак-1.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Улжан-1,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Жалайыри,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34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предприятие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хозяйственного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"Городская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поликлиника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23",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338-66-75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реки Ащибулак вдоль большого Алматинского канала в восточном направлении до реки Теренкара. По реке Теренкара в южном направлении до границы золоотвала. Вдоль границы золоотвала в южном направлении до высоковольтной линии. По высоковольтной линии в западном направлении до реки Большая Алматинка. По реке Большая Алматинка в северном направлении до улицы Бозарал. По улице Бозарал (четная сторона) в восточном направлении до реки Ащибулак. По реке Ащибулак в северном направлении до большого Алматинского канала.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Акбулак,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Чуланова,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159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"Центральный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архив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254-78-85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улице Момышулы до улицы Чуланова. По улице Чуланова в северо-восточном направлении до проспекта Рыскулова. По проспекту Рыскулова в западном направлении до улицы Момышулы. По улице Момышулы в южном направлении до улицы Чуланова. Многоэтажные дома № 121, 123, 125, 127, 129, 131, 139, 141, 143, 145, 147, 149, 151, 153, 155, 157 полностью входят в избирательный участок.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Алгабас,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Байдибек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16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185",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385-34-06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Конаева по улице Аксайская в южном направлении до улицы Жастар. По улице Жастар в западном направлении до улицы Центральная. По улице Центральная в северном направлении до улицы Желтоксан. По улице Желтоксан в северном направлении до улицы Конаева. По улице Конаева в восточном направлении до улицы Аксайская.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Теректи,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Мектеп,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184",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385-34-05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Желтоксан по улице Орталык в северном направлении до улицы Айналмалы. По улице Айналмалы в северном направлении до улицы Курылыс. По улице Курылыс в восточном направлении до улицы Тауелсиздик. По улице Тауелсиздик в восточном направлении до улицы Желтоксан. По улице Желтоксан в южном направлении до улицы Молдагуловой. По улице Молдагуловой до улицы Абая. По улице Абая в северном направлении до улицы Якупова. По улице Якупова в восточном направлении до улицы Аксай. От улицы Якупова по улице Аксай в южном направлении до улицы Конаева. По улице Конаева в западном направлении до улицы Желтоксан. По улице Желтоксан в южном направлении до улицы Орталык.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Рахат,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Байжанова,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196",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385-33-97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микрорайоны Рахат и Мадениет полностью.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Боралдай,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Момышулы,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56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гимназия",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387-85-40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Космонавтов по улице Дачная (четная сторона) в южном направлении до улицы Коктем. По улице Коктем в западном направлении до улицы Арыс. По улице Арыс в северном направлении до улицы Космонавтов. По улице Космонавтов в восточном направлении до улицы Дачная.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Айгерим-1,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Ленина,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34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149",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247-04-44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Ырысты микрорайона Курылысшы по улице Набережная в западном направлении до улицы Школьная. По улице Школьная в северном направлении до переулка Школьная (односторонняя улица в западном направлении). По переулку Школьная в западном направлении до дома № 81 улицы Бенберина. По улице Бенберина в северном направлении до улицы Заречная микрорайона Кок-кайнар. По улице Заречная в восточном направлении до улицы Аубакирова микрорайона Шанырак-2. По улице Аубакирова (восточная сторона)в южном направлении до улицы Строительная. По улице строительная в южном направлении до улицы Набережная.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Айгерим-1,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Ленина,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34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171",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297-61-14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44 улицы Байтенова по улице Байтенова в северном направлении до улицы Байтерек. По улице Байтерек в восточном направлении до улицы Бенберина. По улице Бенберина в северном направлении до границы микрорайона Кок-Кайнар. По границе микрорайона Кок-Кайнар в западном направлении до реки Боралдай. Вдоль реки Боралдай в южном направлении до улицы Жана гасыр. По улице Жана гасыр в восточном направлении до улицы Байтенова.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"Теректи",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Мектеп,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184",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385-33-89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Начиная с пересечения улиц Аксайская и Орталык, с улицы Орталык в юго-западном направлении до проспекта Райымбека. По проспекту Райымбека до квартала Жетысу. Вдоль квартала Жетысу в северном направлении до улицы Жас отау. По улице Жас отау в восточном направлении до улицы Айналмалы. По улице Айналмалы в южном направлении до улицы Орталык. По улице Орталык в юго-восточном направлении до улицы Аксайская.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Алгабас,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Байдибек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16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185",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385-33-81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Момышулы по проспекту Рыскулова в западном направлении до улицы Аксайская. От проспекта Рыскулова по улице Аксайская до улицы Достык. От улицы Аксайская по улице Достык (северная сторона) в западном направлении до улицы Алатау. По улице Алатау в южном направлении до улицы Жетысу. По улице Жетысу (северная сторона) в западном направлении до границы Карасайского района Алматинской области. По границе Карасайского района Алматинской области в северном направлении до границы микрорайона Мадениет. По границе микрорайона Мадениет до улицы Момышулы. По улице Момышулы в южном направлении до проспекта Рыскулова (не включая жилой комплекс "Нуркент" микрорайона Алгабас-1).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Алгабас,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Байдибек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16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185",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307-93-16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Аксайская по улице Достык в западном направлении до улицы Алатау. По улице Алатау в южном направлении до границы Карасайского района Алматинской области. Вдоль границы Карасайского района Алматинской области в южном направлении до улицы Желтоксан. По улице Желтоксан в южном направлении до улицы Конаева. По улице Конаева в восточном направлении до улицы Аксайская. По улице Аксайская в северном направлении до улицы Достык.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Акбулак,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Чуланова,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"Центральный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архив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254-78-83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От улицы Момышулы по проспекту Рыскулова в восточном направлении до улицы Шарипова. По улице Шарипова в северном направлении до границы микрорайона Айгерим. По границе микрорайона Айгерим в западном направлении до улицы Момышулы. По улице Момышулы в южном направлении до проспекта Рыскулова.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Алғабас-6,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1/65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182",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254-78-82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 Алғабас-6, дома № 1/69, 1/70, 1/71, 1/72, 1/73, 1/74, 1/75, 1/78, 1/79, 1/80,1/81, 1/82, 1/84, 1/86, 1/87, 1/88, 1/89, 1/91, 1/92, 117, 1/,45, 1/46, 1/47, 1/48, 1/49, 1/50, 1/51, 1/52, 1/53, 1/54, 1/55, 1/56, 1/57, 1/58, 1/59, 1/60, 1/61, 1/62, 1/63, 1/64, 1/170, 1/171, 1/172, 1/173, 1/174, 1/177, 1/178, 1/179, 1/180 полностью входят в избирательный участок.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Алматы, микрорайон Аккент,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школа № 181", телефон: 246-70-47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в микрорайоне Аккент: № 37, 38, 39, 40, 41, 42, 43, 44, 45, 46, 54, 56, 57, 58, 61, 63, 71 и дома в микрорайоне Акбулак: № 5, 6, 7, 8,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Карасу,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Шаяхметова,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17/8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179",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249-91-21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Шарын по переулку Гагарина (восточная сторона)в северном направлении вдоль болота до границы с микрорайоном Карасу. По границе с микрорайоном Карасу до северной границы Потребительского кооператива собственников домов "Птицевод". По северной границе Потребительского кооператива собственников домов "Птицевод" до улицы № 8. По улице № 8 в восточном направлении до улицы Высоковольтная. От улицы Высоковольтная по высоковольтной линии, далее по границе торгового центра "Кенжехан" в южном направлении до пересечения улиц Тамгалы и Сенгирбаева. По улице Сенгирбаева в западном направлении, далее по переулку Шарын до переулка Гагарина.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Саялы,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Аккайнар,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180",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385-33-75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Микрорайоны Шанырак-5, Саялы (частный сектор), дачи "Радуга" полностью, и улицы Бесагаш, Басаркобыз, Акбастау микрорайона Коккайнар.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Шанырак-2,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Жанкожа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батыра,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202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26",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248-68-33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границы микрорайона Шанырак-2 и микрорайона Кок-Кайнар по улице Алтынсака в восточном направлении до границы микрорайона Шанырак-1 и микрорайона Шанырак-2. Вдоль границы микрорайона Шанырак-1 и микрорайона Шанырак-2 в северном направлении до улицы Каркара. От улицы Каркара в западном направлении до границы микрорайона Шанырак-2 и микрорайона Кок-Кайнар. По границе микрорайона Шанырак-2 и микрорайона Кок-Кайнар в южном направлении до улицы Алтынсака.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Заря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Востока,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Биянху,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87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150",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245-00-25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Северное кольцо по улице Уйгурская (северная сторона) в западном направлении до дамбы золоотвала Теплоэлектроцентраль-1. По границе дамбы золоотвала Теплоэлектроцентраль-1 в западном направлении до границы микрорайона Улжан-2. По границе микрорайона Улжан-2 (восточная сторона) в северном направлении до большого Алматинского канала. Вдоль большого Алматинского канала (южная сторона) в восточном направлении до улицы Северное кольцо. Вдоль улицы Северное кольцо (западная сторона) в южном направлении до улицы Уйгурская.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545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Алгабас-1,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6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предприятие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"Театр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традиционного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искусства"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Алатау",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398-85-36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Момышулы по проспекту Рыскулова до речки Каргалы. По речке Каргалы в северном направлении до улицы Акын Сара. По улице Акын Сара в восточном направлении до улицы Момышулы. По улице Момышулы в южном направлении до проспекта Рыскулова.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Алгабас-6,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371/3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предприятие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хозяйственного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"Городская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поликлиника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351-29-16.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в микрорайон Алгабас-6 № 1/135, 1/136, 1/139, 1/141,1/142, 1/144, 1/148, 1/150, 1/151, 1/153, 1/155, 1/156, 1/158, 1/160, 1/161, 1/165, 1/167, 1/168.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Дархан,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Х.Алтая,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24/1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предприятие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хозяйственного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"Городская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поликлиника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25",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385-36-62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большого Алматинского канала по восточной стороне улицы Ахметова в северном направлении до улицы Каракоз. По южной стороне улицы Каракоз до улицы Сабатаева. По северной стороне улицы Сабатаева в западном направлении до реки Большая Алматинка. По реке Большая Алматинка в северном направлении до границы с Илийским районом Алматинской области. По границе с Илийским районом в восточном направлении до пересечения с речкой Теренкара. По речке Теренкара в южном направлении до большого Алматинского канала. По большому Алматинскому каналу до улицы Ахметова.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"Курылысшы",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Молодежная,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41",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243-59-12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От улицы Зеленая по улице Ырысты в северном направлении до улицы Строительная. По улице Строительная до улицы Аубакирова. По улице Аубакирова до улицы Бирлик. По улице Бирлик в восточном направлении до улицы Утемисулы. По улице Утемисулы в южном направлении до улицы Кокорай. По улице Кокорай до улицы Зеленая. По улице Зеленая в западном направлении до улицы Ырысты (южная граница).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Ожет,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Ауэзова,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д.48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156,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298-13-63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Северное кольцо по улице Бекболата (восточная сторона) в северном направлении до улицы Новостройка. По улице Новостройка в северо-восточном направлении до улицы Тауасарова (улица Новостройка не входит). По улице Тауасарова (четная сторона) в восточном направлении до переулка Сенгирбаева. По переулку Сенгирбаева в южном направлении, далее по территории торгового центра "Арлан" до улицы Северное Кольцо. По улице Северное кольцо (северная сторона) в западном направлении до улицы Бекболата.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микрорайон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Саялы,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Аккайнар,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"Общеобразовательная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180",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385-33-75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микрорайона Саялы: №1, 2, 3, 4,5, 6,7, 8, 9, 11, 13, 15, 16, 17, 18, 20, 21, 22, 23, 24, 25, 26, 27, 28, 30, 32, 33, 35, 36, 37, 38, 39, 41, 42, 43, 45, 46, 47, 48, 51, 52, 53, 54, 55, 56, 58, 59, 61, 63, 67, 68, 69, 70, 74, 75, 77, 78, 79, 80, 81, 83, 85, 86, 88, 89, 90 полностью входят в избирательный участок.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