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1719" w14:textId="48217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акима Турксибского района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Турксибского района города Алматы от 15 марта 2017 года № 01. Зарегистрировано Департаментом юстиции города Алматы 30 марта 2017 года № 1360. Утратило силу решением акима Турксибского района города Алматы от 28 марта 2018 года № 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Турксибского района города Алматы от 28.03.2018 № 01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 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№ 416-V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"О некоторых вопросах прохождения государственной службы",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служащих", аким Турксибского района города Алматы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акима Турксибского района г.Алматы.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Произвести государственную регистрацию данного нормативного правового акта в Департаменте юстиции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акима Турксибского района города Алматы обеспечить размещение настоящего решения на официальном интернет-ресурсе.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Турксибского района города Алматы № 01 от 09 марта 2016 года "Об утверждении Методики оценки деятельности административных государственных служащих корпуса "Б" аппарата акима Турксибского района города Алматы", зарегистрированное в Департаменте юстиции города Алматы 24 марта 2016 года № 1269 и опубликованное в газете "Вечерний Алматы" № 37-38 от 26 марта 2016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руководителя аппарата акима Турксибского района города Алматы Карсакбаеву Б.К.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акима Турксибского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2017 года № 01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государственных служащих корпуса "Б"</w:t>
      </w:r>
      <w:r>
        <w:br/>
      </w:r>
      <w:r>
        <w:rPr>
          <w:rFonts w:ascii="Times New Roman"/>
          <w:b/>
          <w:i w:val="false"/>
          <w:color w:val="000000"/>
        </w:rPr>
        <w:t>аппарата акима Турксибского района города Алматы Глава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 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аппарата акима Турксибского района города Алматы (далее – служащие корпуса "Б").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должностного лица путем внесения изменения в распоряжение о создании комиссии по оценке.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Интернет-портале аппарата акима района документы и мероприятия.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аппарата акима района, непосредственного руководителя и обращений физических и 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Итоговая квартальная оценка выставляется по следующей шкале: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80 баллов – "неудовлетворительно";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105 (включительно) баллов – "удовлетворительно";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106 до 130 (включительно) баллов – "эффективно";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130 баллов – "превосходно".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– средняя оценка за отчетные кварталы (среднеарифметическое значение).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- 2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Итоговая годовая оценка выставляется по следующей шкале: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допущении ошибки при расчете результата оценки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ознакомляет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департамент по городу Алматы Агентства Республики Казахстан по делам государственной службы и противодействию коррупции осуществляется в течение десяти рабочих дней со дня вынесения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Департамент по городу Алматы Агентства Республики Казахстан по делам государственной службы и противодействию коррупции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аппарату акима Турксибского района города Алматы отменить решение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аппаратом акима Турксибского района города Алматы в течение двух недель в департамент по городу Алматы Агентства Республики Казахстан по делам государственной службы и противодействию коррупции.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_________________________________________________год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____________________квартал ____ года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942"/>
        <w:gridCol w:w="1687"/>
        <w:gridCol w:w="1687"/>
        <w:gridCol w:w="1942"/>
        <w:gridCol w:w="1687"/>
        <w:gridCol w:w="1687"/>
        <w:gridCol w:w="749"/>
      </w:tblGrid>
      <w:tr>
        <w:trPr>
          <w:trHeight w:val="30" w:hRule="atLeast"/>
        </w:trPr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2941"/>
        <w:gridCol w:w="3834"/>
        <w:gridCol w:w="1604"/>
        <w:gridCol w:w="1604"/>
        <w:gridCol w:w="713"/>
      </w:tblGrid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п/п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 2 до 5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…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5"/>
        <w:gridCol w:w="6445"/>
      </w:tblGrid>
      <w:tr>
        <w:trPr>
          <w:trHeight w:val="30" w:hRule="atLeast"/>
        </w:trPr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