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c4235" w14:textId="e2c42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Ауэзовского района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Ауэзовского района города Алматы от 9 марта 2017 года № 01. Зарегистрировано Департаментом юстиции города Алматы 27 марта 2017 года № 1354. Утратило силу решением акима Ауэзовского района города Алматы от 19 марта 2018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Ауэзовского района города Алматы от 19.03.2018 № 2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аким Ауэзовского района города Алматы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акима Ауэзовского района города Алматы.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Ауэзовского района города Алматы от 12 февраля 2016 года № 01 "Об утверждении методики оценки деятельности административных государственных служащих корпуса "Б" аппарата акима Ауэзовского района города Алматы" (зарегистрированное в Реестре государственной регистрации нормативных правовых актов Департамента юстиции города Алматы № 1261 опубликованное 15 марта 2016 года №31 в газете "Алматы ақшамы" и 15 марта 2016 года № 33 в газете "Вечерний Алматы").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Произвести государственную регистрацию данного решения в Департаменте Юстиции города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Обеспечить размещение настоящего решения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руководителя аппарата акима Ауэзовского района Алиярову Б.Ж.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Ауэзовского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Ауэзовского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Алматы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2017 года № 01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аппарата акима Ауэзовского района города Алматы Глава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акима Ауэзовского района города Алматы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и определяет алгоритм оценки деятельности административных государственных служащих корпуса "Б" аппарата акима Ауэзовского района города Алматы (далее – служащие корпуса "Б").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Оценка исполнения должностных обязанностей складывается из базовых, поощрительных и штрафных баллов.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государственных органов документы и мероприятия.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аппарата акима Ауэзовского района, непосредственного руководителя и обращений физических и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нарушения служащими служебной этики.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- "неудовлетворительно", от 80 до 105 (включительно) баллов - "удовлетворительно", от 106 до 130 (включительно) баллов - "эффективно", свыше 130 баллов - "превосходно".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проведения годовой оценки служащий корпуса "Б" направляет для согласования заполненный оценочный лист в выполнения индивидуального плана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 за невыполнение целевого показателя, предусмотренного индивидуальным планом работы, присваивается 2 балла; за частичное выполнение целевого показателя – 3 балла; за выполнение целевого показателя (достижение ожидаемого результата) – 4 балла; за превышение ожидаемого результата показателя – 5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28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значению "неудовлетворительно" (менее 80 баллов) присваиваются 2 балла, значению "удовлетворительно" (от 80 до 105 баллов) – 3 балла,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значению "эффективно" (от 106 до 130 (включительно) баллов) – 4 балла,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департамент по городу Алматы Агентства Республики Казахстан по делам государственной службы и противодействию коррупции осуществляется в течение десяти рабочих дней со дня вынесения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Департамент по городу Алматы Агентства Республики Казахстан по делам государственной службы и противодействию коррупции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аппарату акима Ауэзовского района города Алматы отменить решение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аппаратом акима Ауэзовского района города Алматы в течение двух недель в департамент по городу Алматы Агентства Республики Казахстан по делам государственной службы и противодействию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Start w:name="z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_________________________________________________год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____________________квартал ____ года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942"/>
        <w:gridCol w:w="1687"/>
        <w:gridCol w:w="1687"/>
        <w:gridCol w:w="1942"/>
        <w:gridCol w:w="1687"/>
        <w:gridCol w:w="1687"/>
        <w:gridCol w:w="749"/>
      </w:tblGrid>
      <w:tr>
        <w:trPr>
          <w:trHeight w:val="30" w:hRule="atLeast"/>
        </w:trPr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2941"/>
        <w:gridCol w:w="3834"/>
        <w:gridCol w:w="1604"/>
        <w:gridCol w:w="1604"/>
        <w:gridCol w:w="713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п/п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 целевого показателя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самооценки служащего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оценки руководителя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2 до 5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5"/>
        <w:gridCol w:w="6445"/>
      </w:tblGrid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(фамилия, инициалы, 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