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379d" w14:textId="a9a3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на территории районов Айыртауского, Акжарского, Аккайынского, Жамбылского, Магжана Жумабаева, Кызылжарского, имени Габита Мусрепова, Тайыншинского, Тимирязевского, Уалихановского, Шал акына с введением карантинного режима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января 2017 года № 01. Зарегистрировано Департаментом юстиции Северо-Казахстанской области 23 января 2017 года № 4032. Утратило силу постановлением акимата Северо-Казахстанской области от 29 апреля 2020 года №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29.04.2020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11 февраля 1999 года "О карантине растений", на основании представления государственного учреждения "Северо-Казахстанская областная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 от 2 ноября 2016 года № 04/955 "Об установлении карантинной зоны с введением карантинного режима"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на территории районов Айыртауского, Акжарского, Аккайынского, Жамбылского, Магжана Жумабаева, Кызылжарского, имени Габита Мусрепова, Тайыншинского, Тимирязевского, Уалихановского, Шал акына в объемах зараженных площадей горчаком розовым (ползучим) с введением карантинного режима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Северо-Казахстанской области".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Северо-Казахстанской области от 5 январь 2017 года № 1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Карантинная зона на территории районов Айыртауского, Акжарского, Аккайынского, Жамбылского, Магжана Жумабаева, Кызылжарского, имени Габита Мусрепова, Тайыншинского, Тимирязевского, Уалихановского, Шал акына в объемах зараженных площадей горчаком розовым (ползучим)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626"/>
        <w:gridCol w:w="4247"/>
        <w:gridCol w:w="3574"/>
        <w:gridCol w:w="2882"/>
      </w:tblGrid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хозяйства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"Достық Дән"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"Менжинское"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"Бирлик"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"Байкал"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"Асхат"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"Анар"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"Нажмиден"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"Дархан"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"Даньяров"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"Поле"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"Буланбай"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"Майское-Север"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"Нугман"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"Кеңес"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"Бөгенбай"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"Ак-Ниет-Акжар"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29,0053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"Тендык"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"Жемис"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"Сәтті Жер"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"Анар"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"Киевское-Север"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34,4508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"Бостандык"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11,5636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"Нұр-ҚААД-АГРО"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15,1952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"Данил"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"Арман"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"Шалкар"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"Талшик Астык 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"Ерлан"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3,7064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товарищество "Руслан"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6,4846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"Сәтті Жер"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"Природа"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"Кома"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"Светлана"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"Монтык"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"Лад"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"Раздолье"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"Лина"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"Кристина"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"НР-Агро"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государственного запаса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"Нуржан"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"ФениксА"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населенного пункта села Южное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"Егін Жай Зерно"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"Шатило и 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"АгроСев"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"Казахавтодор"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"Колос"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"Светлана"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"Астык"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"Шатило и 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"Кызыл-Жар-Астык"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"Булат"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"Искра"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"Смирнов В.В."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"Беркт"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"Асхабов Руслан Жамалайлович"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"Кайсенов Т.С."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казенное предприятие "Казахавтодор"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"Ажимбай-Агро"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"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Магжана Жумабаева 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"Луч"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"Бейсембаев Р.С."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"Азат"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"/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"СБИ Агро-Ташкентка"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0,0364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"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"Целинное-2004"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"Береке-Агро"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"Дружба"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"Кужен"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"Май"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"Виктория"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"Агромир"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"Намыс"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"Агро-Есіл"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"Агро-Нан-Север"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"Ассортимент-Агро"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"Янтарь-98"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"Колос"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"Токсан би 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"Нежинка-Ерке"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"Новоишимская Нива"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"Агро-Жазык"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"Елена"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"Ерлан"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"Мурагер"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"Тлегенов Ойрат Бокушевич"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"Нургазин и 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"Даулет"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Приишимский"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"Целинный-2001"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"Бірлік"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"Чистопольский-2"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"Атамекен-Агро-Целинный"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"Шарык-Агро"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"СП Гаршино"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"Корель"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"АЗКО"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"Жигер-Кокше"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"Карабатыр"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"Баис"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"Ырыс"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"Балдиков Кошан"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"Акселеу"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"Малая Бобровка"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"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"Племзавод Алабота"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0,885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общество "Национальная компания "Қазақстан темір жолы"-"Укрупненная Кокшетауская дистанция пути"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 города Тайынша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Тау-НЧ"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"Гильмизянов"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"Альмира"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"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"Анар"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"Штыма В.И. и 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"Ракимова"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"Асан"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"Раймбек и 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"Родник-2"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"Восток"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"Москворецкое"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"Керей"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"Мичуринский"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Обочина дороги коммунального государственного учреждения "Управление пассажирского транспорта и автомобильных дорог акимата Северо-Казахстанской области"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"Солтүстік Байлық"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"Мадюк Ольга Александровна"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в форме простого товарищества "Грабовский А.Л."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"Манукян В.А."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"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"Жолдасбай-агро""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"Жумабай"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"Кзылту-Агро"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Производственное товарищество "Искаков и 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"Ибрагимов и 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"Кзылту-Астык"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 №10 земли государственного запаса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"Төрт-түлік"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"Болашак 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Кзылту-Нан" производственный участок Ундрус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"Нива"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Кзылту-Нан" производственный участок Мортык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"Unite-Инвес"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Обочина дорог коммунального государственного учреждения "Управление пассажирского транспорта и автомобильных дорог акимата Северо-Казахстанской области"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"Кзылту-Астык" село Тельжан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"Unite -Инвест"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"Ақ-Қаин"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Кзылту-Нан" производственный участок Чехова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Кзылту-Нан" производственный участок Молодая-Гвардия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компания "Қазақстан темір жолы" Акмолинский отдел дороги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Кзылту-Нан" производственный участок Каратерек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1,1175</w:t>
            </w:r>
          </w:p>
        </w:tc>
      </w:tr>
      <w:tr>
        <w:trPr>
          <w:trHeight w:val="30" w:hRule="atLeast"/>
        </w:trPr>
        <w:tc>
          <w:tcPr>
            <w:tcW w:w="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"/>
        </w:tc>
        <w:tc>
          <w:tcPr>
            <w:tcW w:w="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"ТНС-2020" производственное объединение "Быковского"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"Степное-2020"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"Ботагоз"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"Пармен Агро"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"Степное-2020"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"Городецкое"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"ТНС-2020" производственное объединение "Быковского"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"Верд"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"Дюсеке Жер"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"Бозторгай"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  <w:bookmarkEnd w:id="17"/>
        </w:tc>
        <w:tc>
          <w:tcPr>
            <w:tcW w:w="4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146594,416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279,4495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