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34a4e" w14:textId="0034a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25 января 2017 года № 28. Зарегистрировано Департаментом юстиции Северо-Казахстанской области 20 февраля 2017 года № 4055. Утратило силу постановлением акимата Северо-Казахстанской области от 12 июля 2018 года № 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12.07.2018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от 6 апреля 2016 года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 от 16 июня 2016 года № 221 (опубликовано 18 июля 2016 года в информационно-правовой системе нормативных правовых актов Республики Казахстан ИПС "Әділет", зарегистрировано в Реестре государственной регистрации нормативных правовых актов № 3811).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государственное учреждение "Управление энергетики и жилищно-коммунального хозяйства Северо-Казахстанской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25 января 2017 года № 28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 (далее – регламент) разработан в соответствии со стандартом 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 (далее – Стандарт)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от 9 апреля 2015 года № 319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№ 11015).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 (далее - государственная услуга) оказывается соответствующими структурными подразделениями местных исполнительных органов районов, города областного значения, осуществляющих функции в сфере жилищных отношений (далее – услугодатель)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канцелярию услугодателя.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Форма оказания государственной услуги - бумажная.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– бумажная.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Результат оказания государственной услуги – 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(либо его представителя по доверенности) и прием соответствующих документов (далее - пакет документов):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 приложению к Стандарту государственных услуг;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либо паспортов услугополучателя и членов его семьи (оригинал представляется для идентификации личности услугополучателя);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с места работы;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адресная справка.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необходимых документов услугополучателю выдается расписка о приеме соответствующих документов.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необходимых для оказания государственной услуги, длительность выполнения: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осуществляет их регистрацию, передает документы руководителю услугодателя для определения ответственного исполнителя – 15 (пятнадцать) минут.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регистрация пакета документов;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– 15 (пятнадцать) минут.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представленные документы, подготавливает проект результата оказания государственной услуги – 9 (девять) рабочих дней.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проект результата оказания государственной услуги – 20 (двадцать) минут;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сотрудник канцелярии услугодателя выдает результат оказания государственной услуги – 20 (двадцать) минут.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результат оказания государственной услуги.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процедур (действий), необходимых для оказания государственной услуги: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осуществляет их регистрацию, передает документы руководителю услугодателя для определения ответственного исполнителя – 15 (пятнадцать) минут.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– 15 (пятнадцать) минут.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представленные документы, подготавливает проект результата оказания государственной услуги – 9 (девять) рабочих дней.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проект результата оказания государственной услуги – 20 (двадцать) минут;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сотрудник канцелярии услугодателя выдает результат оказания государственной услуги – 20 (двадцать) минут.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 через Государственную корпорацию и веб-портал "электронного правительства" не оказывается.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 государственной услуги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Адреса мест оказания государственной услуги услугодателя размещены на интернет-ресурсе www.economy.gov.kz;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Услугополучатель имеет возможность получения информация о порядке и статусе оказания государственной услуги в режиме удаленного доступа посредством единого контакт–центра по вопросам оказания государственных услуг.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Контактные телефоны справочных служб услугодателя размещены на интернет-ресурсе www.economy.gov.kz, единого контакт-центра по вопросам оказания государственных услуг: 1414.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</w:t>
            </w:r>
          </w:p>
        </w:tc>
      </w:tr>
    </w:tbl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услугодателя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8"/>
        <w:gridCol w:w="1605"/>
        <w:gridCol w:w="2723"/>
        <w:gridCol w:w="5644"/>
      </w:tblGrid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отдела</w:t>
            </w:r>
          </w:p>
          <w:bookmarkEnd w:id="50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Айыртауского района Северо-Казахстанской области"</w:t>
            </w:r>
          </w:p>
          <w:bookmarkEnd w:id="51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 село Саумаколь, улица Шокана Уалиханова, 44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2-29-69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 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Акжарского района Северо-Казахстанской области"</w:t>
            </w:r>
          </w:p>
          <w:bookmarkEnd w:id="52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район, село Талшик, улица Целинная, 13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2-17-68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 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"Аккайынский районный отдел жилищно-коммунального хозяйства, пассажирского транспорта и автомобильных дорог Северо-Казахстанской области"</w:t>
            </w:r>
          </w:p>
          <w:bookmarkEnd w:id="53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район, село Смирново, улица Зеленая, 13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 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Есильского района Северо-Казахстанской области"</w:t>
            </w:r>
          </w:p>
          <w:bookmarkEnd w:id="54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Явленка, улица Ленина, 10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2-20-53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 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Жамбылского района Северо-Казахстанской области"</w:t>
            </w:r>
          </w:p>
          <w:bookmarkEnd w:id="55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район, село Пресновка, улица Дружба, 6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2-19-91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 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района Магжана Жумабаева Северо-Казахстанской области"</w:t>
            </w:r>
          </w:p>
          <w:bookmarkEnd w:id="56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Жумабаева, город Булаево, улица Юбилейная, 56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2-28-16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 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"Кызылжарский районный отдел архитектуры, строительства, жилищно-коммунального хозяйства, пассажирского транспорта и автомобильных дорог"</w:t>
            </w:r>
          </w:p>
          <w:bookmarkEnd w:id="57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район, село Бесколь, улица Институтская, 1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2-15-13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 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Мамлютского района Северо-Казахстанской области"</w:t>
            </w:r>
          </w:p>
          <w:bookmarkEnd w:id="58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район, город Мамлютка, улица Абая Кунанбаева, 5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2-26-36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 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района имени Габита Мусрепова Северо-Казахстанской области"</w:t>
            </w:r>
          </w:p>
          <w:bookmarkEnd w:id="59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Мусрепова, село Новоишимское, улица Ленина, 2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2-24-67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 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Тайыншинского района Северо-Казахстанской области"</w:t>
            </w:r>
          </w:p>
          <w:bookmarkEnd w:id="60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район, город Тайынша, улица Конституции Казахстан, 206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2-17-49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 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</w:t>
            </w:r>
          </w:p>
          <w:bookmarkEnd w:id="61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район, село Тимирязево, улица Шокана Уалиханова, 1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2-19-43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 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архитектуры, строительства, жилищно-коммунального хозяйства, пассажирского транспорта и автомобильных дорог Уалихановского района Северо-Казахстанской области"</w:t>
            </w:r>
          </w:p>
          <w:bookmarkEnd w:id="62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Кишкенеколь, улица Гагарина, 85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2-20-85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 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района Шал акына Северо-Казахстанской области"</w:t>
            </w:r>
          </w:p>
          <w:bookmarkEnd w:id="63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 город Сергеевка, улица Победы, 35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8(71534) 2-74-72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 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города Петропавловска"</w:t>
            </w:r>
          </w:p>
          <w:bookmarkEnd w:id="64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Конституции Казахстана, 23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 46-18-69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 праздничных дней в соответствии с трудовым Законодательством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</w:t>
            </w:r>
          </w:p>
        </w:tc>
      </w:tr>
    </w:tbl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по оказанию 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оказания государственной услуги через канцелярию: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7810500" cy="445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