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1175" w14:textId="8361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12 декабря 2016 года № 8/1 "Об областном бюджете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23 февраля 2017 года № 11/5. Зарегистрировано Департаментом юстиции Северо-Казахстанской области 3 марта 2017 года № 4074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2016 года № 8/1 "Об областном бюджете Северо-Казахстанской области на 2017-2019 годы" (зарегистрировано в Реестре государственной регистрации нормативных правовых актов под № 3985, опубликовано 30 декабря 2016 года в информационно-правовой системе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Северо-Казахстанской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151 081 719,2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19 633 771,2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235 771,2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131 211 176,8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150 901 231,2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2 609 373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3 875 134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1 265 761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105 428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105 528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-2 534 313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– 2 534 313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23), 24),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"23) материально-техническое оснащение подразделений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увеличение размеров надбавки за классную квалификацию сотрудников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возмещение части расходов, понесенных субъектом агропромышленного комплекса, при инвестиционных вложениях.";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проектирование и (или) строительство, реконструкцию жилья коммунального жилищного фонда.";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Учесть в областном бюджете на 2017 год бюджетные кредиты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содействие развитию предпринимательства в областных центрах;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продуктивной занятости и массового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2017-2019 годы.";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"11-1. Предусмотреть расходы областного бюджета за счет возврата неиспользованных (недоиспользованных) в 2016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 согласно приложению 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Утвердить резерв местного исполнительного органа Северо-Казахстанской области на 2017 год в сумме 397 410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23 февраля 2017 года № 11/5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12 декабря 2016 года № 8/1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942"/>
        <w:gridCol w:w="4"/>
        <w:gridCol w:w="938"/>
        <w:gridCol w:w="6452"/>
        <w:gridCol w:w="33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151 081 719,2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19 633 771,2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17 284 981,2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17 284 981,2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131 211 176,8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130 912 011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130 912 011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150 901 231,2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2 066 266,9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88 570,9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и гражданской защите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 и гражданской зашиты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5 106 837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5 106 837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4 207 843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10 372 467,3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9 108 707,3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4 134 476,5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2 205 807,3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1 088 541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738 358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12 461 001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12 461 001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549 965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 синдромом приобретенного иммунодефицита (СПИД)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1 132 366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1 386 834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 (спецмедснабжения)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2 180 166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4 702 126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1 438 985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11 576 125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5 839 665,4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2 177 117,4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2 509 235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5 362 084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2 029 438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2 232 418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5 274 952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802 767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1 647 316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1 708 232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45 611 219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876 457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44 447 210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2 704 330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9 221 080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3 308 074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9 861 601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гарантирования и страхования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7 307 776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7 340 648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2 371 974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по микрокредитам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1 108 569,5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1 021 550,5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652 597,5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13 250 471,5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13 250 471,5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1 181 269,5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2 469 451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2 556 453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3 018 500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3 726 401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2 842 236,4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государственных обязательств по проектам государственно-частного партнерства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409 101,8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359 101,8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1 710 579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35 564 024,2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35 564 024,2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35 129 662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2 609 373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3 875 134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2 348 875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областных центрах и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792"/>
        <w:gridCol w:w="1792"/>
        <w:gridCol w:w="2676"/>
        <w:gridCol w:w="47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-2 534 313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2 534 313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3 565 115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Северо-Казахстанского областного маслихата от 23 февраля 2017 года № 11/5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12 декабря 2016 года № 8/1</w:t>
            </w:r>
          </w:p>
        </w:tc>
      </w:tr>
    </w:tbl>
    <w:bookmarkStart w:name="z4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2017 год за счет возврата неиспользованных (недоиспользованных) в 2016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1"/>
    <w:bookmarkStart w:name="z4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043"/>
        <w:gridCol w:w="609"/>
        <w:gridCol w:w="1043"/>
        <w:gridCol w:w="5340"/>
        <w:gridCol w:w="3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67 340,1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180 414,9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78 666,5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455 712,2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49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337"/>
        <w:gridCol w:w="1338"/>
        <w:gridCol w:w="551"/>
        <w:gridCol w:w="4827"/>
        <w:gridCol w:w="3305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и гражданской защите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434 362,2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455 712,2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