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d1ea" w14:textId="42dd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16 июня 2016 года № 227 "Об утверждении регламентов государственных услуг, оказываемых в сфере земельных отношений".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14 февраля 2017 года № 75. Зарегистрировано Департаментом юстиции Северо-Казахстанской области 13 марта 2017 года № 4089. Утратило силу постановлением акимата Северо-Казахстанской области от 16 марта 2020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16.03.2020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16 июня 2016 года № 227 "Об утверждении регламентов государственных услуг, оказываемых в сфере земельных отношений" (опубликовано 21 июля 2016 года в Информационно-правовой системе нормативных правовых актов "Әділет", зарегистрировано в Реестре государственной регистрации нормативных правовых актов за № 3819) следующие изменения:</w:t>
      </w:r>
    </w:p>
    <w:bookmarkEnd w:id="1"/>
    <w:bookmarkStart w:name="z4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участков", утвержденном указанным постановлением:</w:t>
      </w:r>
    </w:p>
    <w:bookmarkEnd w:id="2"/>
    <w:bookmarkStart w:name="z4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4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утвержденный землеустроительный проект по формированию земельного участка (далее – приказ) либо мотивированный ответ об отказе в оказании государственной услуги. </w:t>
      </w:r>
    </w:p>
    <w:bookmarkEnd w:id="4"/>
    <w:bookmarkStart w:name="z4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Основаниями для отказа в оказании государственной услуги является: </w:t>
      </w:r>
    </w:p>
    <w:bookmarkEnd w:id="5"/>
    <w:bookmarkStart w:name="z4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"/>
    <w:bookmarkStart w:name="z4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7"/>
    <w:bookmarkStart w:name="z4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4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Форма предоставления результата оказания государственной услуги: электронная.</w:t>
      </w:r>
    </w:p>
    <w:bookmarkEnd w:id="9"/>
    <w:bookmarkStart w:name="z4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в оказании государственной услуги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</w:r>
    </w:p>
    <w:bookmarkEnd w:id="10"/>
    <w:bookmarkStart w:name="z4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услугодателя.";</w:t>
      </w:r>
    </w:p>
    <w:bookmarkEnd w:id="11"/>
    <w:bookmarkStart w:name="z4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государством", утвержденном указанным постановлением:</w:t>
      </w:r>
    </w:p>
    <w:bookmarkEnd w:id="12"/>
    <w:bookmarkStart w:name="z4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4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утвержденный акт кадастровой (оценочной) стоимости земельного участка либо мотивированный ответ об отказе в оказании государственной услуги. Основаниями для отказа в оказании государственной услуги является: </w:t>
      </w:r>
    </w:p>
    <w:bookmarkEnd w:id="14"/>
    <w:bookmarkStart w:name="z4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5"/>
    <w:bookmarkStart w:name="z4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16"/>
    <w:bookmarkStart w:name="z4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работ", утвержденном указанным постановлением:</w:t>
      </w:r>
    </w:p>
    <w:bookmarkEnd w:id="17"/>
    <w:bookmarkStart w:name="z4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4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постановление о выдаче разрешения на использование земельного участка для изыскательских работ (далее – разрешение), либо мотивированный ответ об отказе в оказании государственной услуги. Основаниями для отказа в оказании государственной услуги является: </w:t>
      </w:r>
    </w:p>
    <w:bookmarkEnd w:id="19"/>
    <w:bookmarkStart w:name="z4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0"/>
    <w:bookmarkStart w:name="z4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21"/>
    <w:bookmarkStart w:name="z4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участка", утвержденном указанным постановлением:</w:t>
      </w:r>
    </w:p>
    <w:bookmarkEnd w:id="22"/>
    <w:bookmarkStart w:name="z4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4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- постановление об изменении целевого назначения земельного участка либо мотивированный отказ в оказании государственной услуги. Основаниями для отказа в оказании государственной услуги является: </w:t>
      </w:r>
    </w:p>
    <w:bookmarkEnd w:id="24"/>
    <w:bookmarkStart w:name="z4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5"/>
    <w:bookmarkStart w:name="z4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отрицательный ответ уполномоченного государственного органа на запрос о согласовании, который требуется для оказания государственной услуги;</w:t>
      </w:r>
    </w:p>
    <w:bookmarkEnd w:id="26"/>
    <w:bookmarkStart w:name="z4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27"/>
    <w:bookmarkStart w:name="z4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bookmarkEnd w:id="28"/>
    <w:bookmarkStart w:name="z4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работник Государственной корпорации проверяет правильность заполнения заявления и полноту пакета документов, предоставленных услугополучателем - 5 (пять) минут.</w:t>
      </w:r>
    </w:p>
    <w:bookmarkEnd w:id="29"/>
    <w:bookmarkStart w:name="z4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5 Регламента, работник Государственной корпорации выдает расписку об отказе в приеме документов по форме, согласно приложению 2 к Стандарту.</w:t>
      </w:r>
    </w:p>
    <w:bookmarkEnd w:id="30"/>
    <w:bookmarkStart w:name="z4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документов, работник Государственной корпорации регистрирует их в информационной системе "Интегрированная информационная система для Центров обслуживания населения" и выдает услугополучателю расписку о приеме соответствующих документов.";</w:t>
      </w:r>
    </w:p>
    <w:bookmarkEnd w:id="31"/>
    <w:bookmarkStart w:name="z4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перевод орошаемой пашни в неорошаемые виды угодий", утвержденном указанным постановлением:</w:t>
      </w:r>
    </w:p>
    <w:bookmarkEnd w:id="32"/>
    <w:bookmarkStart w:name="z4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постановление услугодателя о решении перевода орошаемой пашни в неорошаемые виды угодий (далее – разрешение) либо мотивированный ответ об отказе в оказании государственной услуги. Основаниями для отказа в оказании государственной услуги является: </w:t>
      </w:r>
    </w:p>
    <w:bookmarkEnd w:id="34"/>
    <w:bookmarkStart w:name="z4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5"/>
    <w:bookmarkStart w:name="z4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отрицательный ответ уполномоченного государственного органа на запрос о согласовании, который требуется для оказания государственной услуги;</w:t>
      </w:r>
    </w:p>
    <w:bookmarkEnd w:id="36"/>
    <w:bookmarkStart w:name="z4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37"/>
    <w:bookmarkStart w:name="z4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Форма предоставления результата оказания государственной услуги: электронная.</w:t>
      </w:r>
    </w:p>
    <w:bookmarkEnd w:id="39"/>
    <w:bookmarkStart w:name="z4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</w:r>
    </w:p>
    <w:bookmarkEnd w:id="40"/>
    <w:bookmarkStart w:name="z4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 и распечатывается.";</w:t>
      </w:r>
    </w:p>
    <w:bookmarkEnd w:id="41"/>
    <w:bookmarkStart w:name="z4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перевод сельскохозяйственных угодий из одного вида в другой", утвержденном указанным постановлением:</w:t>
      </w:r>
    </w:p>
    <w:bookmarkEnd w:id="42"/>
    <w:bookmarkStart w:name="z4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4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разрешение услугодателя о переводе сельскохозяйственных угодий из одного вида в другой (далее – решение) либо мотивированный ответ об отказе в оказании государственной услуги. Основаниями для отказа в оказании государственной услуги является: </w:t>
      </w:r>
    </w:p>
    <w:bookmarkEnd w:id="44"/>
    <w:bookmarkStart w:name="z4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5"/>
    <w:bookmarkStart w:name="z4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отрицательный ответ уполномоченного государственного органа на запрос о согласовании, который требуется для оказания государственной услуги;</w:t>
      </w:r>
    </w:p>
    <w:bookmarkEnd w:id="46"/>
    <w:bookmarkStart w:name="z4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услуги.".</w:t>
      </w:r>
    </w:p>
    <w:bookmarkEnd w:id="47"/>
    <w:bookmarkStart w:name="z4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коммунальное государственное учреждение "Управление земельных отношений акимата Северо-Казахстанской области". </w:t>
      </w:r>
    </w:p>
    <w:bookmarkEnd w:id="48"/>
    <w:bookmarkStart w:name="z4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