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e791" w14:textId="422e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Северо-Казахстанского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28 марта 2017 года № 13/17. Зарегистрировано Департаментом юстиции Северо-Казахстанской области 31 марта 2017 года № 4125. Утратило силу решением Северо-Казахстанского областного маслихата от 30 марта 2018 года № 20/12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30.03.2018 </w:t>
      </w:r>
      <w:r>
        <w:rPr>
          <w:rFonts w:ascii="Times New Roman"/>
          <w:b w:val="false"/>
          <w:i w:val="false"/>
          <w:color w:val="ff0000"/>
          <w:sz w:val="28"/>
        </w:rPr>
        <w:t>№ 20/12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Северо-Казахстанского областного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15 марта 2016 года № 42/4 "Об утверждении методики оценки деятельности административных государственных служащих корпуса "Б" аппарата Северо-Казахстанского областного маслихата" (зарегистрировано в Реестре государственной регистрации нормативных правовых актов № 3703, 21 апреля 2016 года в газетах "Солтүстік Қазақстан" и "Северный Казахстан").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XIIІ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Северо-Казахстанского областного маслихата от 28 марта 2017 года №13/17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Северо-Казахстанского областного маслихата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Северо-Казахстанского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индивидуального плана работы по форме, согласно приложению 1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служащего, создается Комиссия по оценке, рабочим органом которой является служба управления персоналом.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на должность после срока, указанного в пункте 10 настоящей Методики индивидуальный план работы служащего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выставляются штрафные баллы в размере " –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 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в произвольной форме составляется акт об отказе от ознакомления.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установленного законодательством порядка проведения оценки рекомендует КГУ "Аппарат Северо-Казахстанского областного маслихата" отменить решение Комиссии.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вправе обжаловать результаты оценки в суде.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с результатами оценки "превосходно" и "эффективно".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аппарата Северо-Казахстанского областного маслихата </w:t>
            </w:r>
          </w:p>
        </w:tc>
      </w:tr>
    </w:tbl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_________________________________________________год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служащего) ________________________________________________________________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служащего: ________________________________________________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структурного подразделения служащего: 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целевых показателей составляет не более четырех, из них не менее половины измеримых.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9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аппарата Северо-Казахстанского областного маслихата </w:t>
            </w:r>
          </w:p>
        </w:tc>
      </w:tr>
    </w:tbl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оцениваемого служащего: _____________________________________________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___________________________________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структурного подразделения оцениваемого служащего:___________________________________________________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исполнения должностных обязанностей: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2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аппарата Северо-Казахстанского областного маслихата</w:t>
            </w:r>
          </w:p>
        </w:tc>
      </w:tr>
    </w:tbl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4"/>
    <w:bookmarkStart w:name="z16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___________________________________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структурного подразделения оцениваемого служащего: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выполнения индивидуального плана: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9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аппарата Северо-Казахстанского областного маслихата </w:t>
            </w:r>
          </w:p>
        </w:tc>
      </w:tr>
    </w:tbl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1"/>
    <w:bookmarkStart w:name="z18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6"/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 Дата: ___________</w:t>
      </w:r>
    </w:p>
    <w:bookmarkEnd w:id="166"/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