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c197" w14:textId="edec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Северо-Казахстанской области от 9 марта 2017 года № 4. Зарегистрировано Департаментом юстиции Северо-Казахстанской области 6 апреля 2017 года № 4134. Утратило силу постановлением Ревизионной комиссии по Северо-Казахстанской области от 13 марта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Ревизионной комиссии по Северо-Казахстанской области от 13.03.2018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Ревизионная комиссия по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"Ревизионная комиссия по Северо-Казахстанской области" от 22 декабря 2016 года № 17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 (зарегистрировано в Реестре государственной регистрации нормативных правовых актов № 4024).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правового обеспечения и контроля качества государственного учреждения "Ревизионная комиссия по Северо-Казахстанской области"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размещение настоящего Постановления на интернет-ресурсе государственного учреждения "Ревизионная комиссия по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государственного учреждения "Ревизионная комиссия по Северо-Казахстанской области" Турсунова Тимура Кабдешевича.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Ревизионной комиссии по Северо-Казахстанской области от 09 марта 2017 года № 4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ревизионной комиссии по Северо-Казахстанской области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служащего складывается из: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служащих корпуса "Б" председателем ревизионной комиссии по Северо-Казахстанской области создается Комиссия по оценке, рабочим органом которой является служба управления персоналом.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является правомочным, если на нем присутствовали не менее двух третей ее состава.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председателя Ревизионной комиссии путем внесения изменения в приказ о создании комиссии по оценке.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 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формирует график проведения оценки по согласованию с председателем Комиссии по оценке.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Ревизионной комиссией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поощряемый показатель или вид деятельности служащему корпуса "Б" непосредственным руководителем присваиваются баллы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кв=100+а – в,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кв- квартальная оценка;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— "неудовлетворительно",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— "удовлетворительно",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— "эффективно",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— "превосходно".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3 балла;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4 балла;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5 баллов.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3429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82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584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"неудовлетворительно" (менее 80 баллов) присваиваются 2 балла,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"эффективно" (от 106 до 130 (включительно) баллов) - 4 балла,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98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— "неудовлетворительно",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— "удовлетворительно",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- "эффективно",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— "превосходно".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территориальном департаменте уполномоченного органа по делам государственной службы по Северо-Казахстанской области осуществляется в течение десяти рабочих дней со дня вынесения решения.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Территориальный департамент уполномоченного органа по делам государственной службы по Северо-Казахстанской области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территориальный департамент уполномоченного органа по делам государственной службы по Северо-Казахстанской области.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_____________________________________год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целевых показателей составляет не более четырех, из них не менее половины измеримых.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36"/>
        <w:gridCol w:w="6264"/>
      </w:tblGrid>
      <w:tr>
        <w:trPr>
          <w:trHeight w:val="30" w:hRule="atLeast"/>
        </w:trPr>
        <w:tc>
          <w:tcPr>
            <w:tcW w:w="6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</w:tbl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виды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6"/>
        <w:gridCol w:w="9034"/>
      </w:tblGrid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131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Поощряемые виды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выявленных нарушений, от объема средств, охваченных государственным аудитом:</w:t>
            </w:r>
          </w:p>
          <w:bookmarkEnd w:id="132"/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33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-если сумма нарушений составляет ≥ 30%, от объема средств охваченных государственным аудитором;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-свыше 15 миллионов тенге*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34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-если сумма нарушений составляет ≥ 25%, от объема средств охваченных государственным аудитором;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 10 миллионов тенге до 15 миллионов тенге*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35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-если сумма нарушений составляет ≥ 20%, от объема средств охваченных государственным аудитором;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 5 миллионов тенге до 10 миллионов тенге*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36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-если сумма нарушений составляет ≥ 15%, от объема средств охваченных государственным аудитором;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 2,5 миллионов тенге до 5 миллионов тенге*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37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-если сумма нарушений составляет ≥ 10%, от объема средств охваченных государственным аудитором;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-от 1 миллиона тенге до 2,5 миллионов тенге*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выявленных финансовых нарушений:</w:t>
            </w:r>
          </w:p>
          <w:bookmarkEnd w:id="138"/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39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501,0 тысяч тенге и выше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40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401,0 тысяч тенге до 500,0 тысяч тенге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41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301,0 тысяч тенге до 400,0 тысяч тенге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42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201,0 тысяч тенге до 300,0 тысяч тенге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43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100,0 тысяч тенге до 200,0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средств, возмещенная в бюджет в ходе государственного аудита:</w:t>
            </w:r>
          </w:p>
          <w:bookmarkEnd w:id="144"/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45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81процентов до 100 процентов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46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процентов до 80 процентов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47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процентов до 60 процентов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48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21процентов до 40 процентов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49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процентов до 20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привлеченных к административной и/или к дисциплинарной ответственности:</w:t>
            </w:r>
          </w:p>
          <w:bookmarkEnd w:id="150"/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51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 должностных лиц объекта государственного аудита и свыше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52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должностных лица объекта государственного аудита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53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должностных лица объекта государственного аудита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54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должностных лица объекта государственного аудита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5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должностное лицо объекта государственного аудита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 со стороны руководства</w:t>
            </w:r>
          </w:p>
          <w:bookmarkEnd w:id="156"/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57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поощрений со стороны руководства, в том числе государственной награды, грамоты, ведомственные медали и другие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58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улучшению аудиторской деятельности (учитываются предложения, согласованные Председателем, принятые и учтенные в нормативных и правовых актах)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59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государственного аудитора в аудиторском мероприятии в качестве руководителя группы государственного аудита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60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деятельности Ревизионной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материалов в правоохранительные, уполномоченные органы для принятия процессуальных мер:</w:t>
            </w:r>
          </w:p>
          <w:bookmarkEnd w:id="161"/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62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 более материалов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63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поощрения</w:t>
            </w:r>
          </w:p>
          <w:bookmarkEnd w:id="164"/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65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нагрузка, связанная с наличием вакансий в отделе, социальных, трудовых отпусках, выезд в командировки 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баллов</w:t>
            </w:r>
          </w:p>
          <w:bookmarkEnd w:id="166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качество, сложность исполненных документов;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баллов</w:t>
            </w:r>
          </w:p>
          <w:bookmarkEnd w:id="167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технической учебы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баллов</w:t>
            </w:r>
          </w:p>
          <w:bookmarkEnd w:id="168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документов на государственном языке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баллов</w:t>
            </w:r>
          </w:p>
          <w:bookmarkEnd w:id="169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обоснованных предложений о внесении дополнений и изменений в нормативно-правовые акты, проблемных вопросов по деятельности Ревизионной комиссии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баллов</w:t>
            </w:r>
          </w:p>
          <w:bookmarkEnd w:id="170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заданий в зависимости от срочности и сложности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71"/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наставническая деятельность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Поощряемые виды деятельности (критерии -общая сумма выявленных нарушений) используемые при проведении государственного аудита полноты и своевременности поступлений в местный бюджет, возврата сумм поступлений из местного бюджета, эффективности налогового администрирования, аналитического мероприятия.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 штрафным баллам деятельности административных государственных служащих корпуса "Б" государственного учреждения "Ревизионная комиссия по Северо-Казахстанской области"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8848"/>
      </w:tblGrid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балла за каждый факт нарушения</w:t>
            </w:r>
          </w:p>
          <w:bookmarkEnd w:id="174"/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требований Правил проведения внешнего государственного аудита и финансового контроля при планировании государственного аудита (составление плана аудита и программы аудита)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балла за каждый факт нарушения</w:t>
            </w:r>
          </w:p>
          <w:bookmarkEnd w:id="175"/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общих и процедурных стандартов государственного аудита и финансового контроля и правил проведения внешнего государственного аудита и финансового контроля при составлении аудиторского отчета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балла</w:t>
            </w:r>
          </w:p>
          <w:bookmarkEnd w:id="176"/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дисциплинарного взыскания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балла за каждый факт нарушения</w:t>
            </w:r>
          </w:p>
          <w:bookmarkEnd w:id="177"/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Этического кодекса государственных служащих Республики Казахстан, Правил профессиональной этики государственных аудиторов, нарушение исполнительской и трудовой дисциплины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балла за каждый факт нарушения</w:t>
            </w:r>
          </w:p>
          <w:bookmarkEnd w:id="178"/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срока составления протокола об административном правонарушении, а так же срока направления материалов в уполномоченные органы для рассмотрения вопроса о возбуждении административного производства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9"/>
    <w:bookmarkStart w:name="z19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________квартал______года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служащего:_____________________________________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1"/>
        <w:gridCol w:w="6319"/>
      </w:tblGrid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</w:t>
            </w:r>
          </w:p>
          <w:bookmarkEnd w:id="192"/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</w:t>
            </w:r>
          </w:p>
          <w:bookmarkEnd w:id="19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</w:tbl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4"/>
    <w:bookmarkStart w:name="z21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___________________________________________________год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служащего:_________________________________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служащего:________________________________________________________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36"/>
        <w:gridCol w:w="6264"/>
      </w:tblGrid>
      <w:tr>
        <w:trPr>
          <w:trHeight w:val="30" w:hRule="atLeast"/>
        </w:trPr>
        <w:tc>
          <w:tcPr>
            <w:tcW w:w="6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</w:tbl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1"/>
    <w:bookmarkStart w:name="z24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12"/>
    <w:bookmarkStart w:name="z2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13"/>
    <w:bookmarkStart w:name="z2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14"/>
    <w:bookmarkStart w:name="z2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215"/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8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0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21"/>
    <w:bookmarkStart w:name="z2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22"/>
    <w:bookmarkStart w:name="z25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23"/>
    <w:bookmarkStart w:name="z25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 __________ Дата:</w:t>
      </w:r>
    </w:p>
    <w:bookmarkEnd w:id="224"/>
    <w:bookmarkStart w:name="z25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 подпись)</w:t>
      </w:r>
    </w:p>
    <w:bookmarkEnd w:id="225"/>
    <w:bookmarkStart w:name="z25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___________________Дата:</w:t>
      </w:r>
    </w:p>
    <w:bookmarkEnd w:id="226"/>
    <w:bookmarkStart w:name="z25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27"/>
    <w:bookmarkStart w:name="z25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__________________________Дата:</w:t>
      </w:r>
    </w:p>
    <w:bookmarkEnd w:id="228"/>
    <w:bookmarkStart w:name="z25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