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5a057" w14:textId="875a0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12 декабря 2016 года № 8/1 "Об областном бюджете Северо-Казахстанской области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11 апреля 2017 года № 13/23. Зарегистрировано Департаментом юстиции Северо-Казахстанской области 2 мая 2017 года № 4173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12 декабря 2016 года № 8/1 "Об областном бюджете Северо-Казахстанской области на 2017-2019 годы" (зарегистрировано в Реестре государственной регистрации нормативных правовых актов № 3985, опубликовано 30 декабря 2016 года в информационно-правовой системе "Әділет")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областной бюджет Северо-Казахстанской области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149 288 042,6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17 523 431,6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552 434,2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1 000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131 211 176,8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149 099 554,6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2 609 373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3 875 134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1 265 761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113 428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113 528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бюджета – -2 534 313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– 2 534 313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"13. Утвердить резерв местного исполнительного органа Северо-Казахстанской области на 2017 год в сумме 361 499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 1 января 2017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XIII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Белоног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Северо-Казахстанского областного маслихата от 11 апреля 2017 года № 13/23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Северо-Казахстанского областного маслихата от 12 декабря 2016 года № 8/1</w:t>
            </w:r>
          </w:p>
        </w:tc>
      </w:tr>
    </w:tbl>
    <w:bookmarkStart w:name="z3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942"/>
        <w:gridCol w:w="942"/>
        <w:gridCol w:w="6452"/>
        <w:gridCol w:w="33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149 288 042,6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17 523 431,6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15 174 641,6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15 174 641,6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626 416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626 416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1 722 374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1 722 374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552 434,2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160 970,7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160 970,7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329 623,5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329 623,5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131 211 176,8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299 165,8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299 165,8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130 912 011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130 912 011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149 099 554,6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2 150 429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931 637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650 773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773 962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местного бюджета и управления коммунальной собственностью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469 839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153 317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153 317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87 733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234 260,3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и гражданской защите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221 646,3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 и гражданской зашиты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51 362,3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5 106 837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5 106 837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4 159 843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639 159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проведения мероприятий международного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129 442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9 855 567,3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175 219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7 829 639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1 403 822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644 643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4 102 880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87 828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1 052 866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762 168,3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762 168,3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1 088 541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738 358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350 183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12 475 471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12 475 471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549 965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177 556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 синдромом приобретенного иммунодефицита (СПИД)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292 058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3 143 332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1 132 366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1 386 834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286 074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643 136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238 513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469 391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542 063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772 091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специального медицинского снабжения (спецмедснабжения)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2 180 166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203 189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4 689 294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3 760 033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504 107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239 825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1 438 985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231 136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642 241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2012–2018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188 115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837 040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791 993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2012–2018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предпринимательству в рамках Программы развития продуктивной занятости и массового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12 138 967,4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132 224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132 224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5 451 412,4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1 913 864,4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2 509 235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служебного жилища, развитие инженерно-коммуникационной инфраструктуры и строительство, достройку общежитий для молодежи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1 028 313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6 313 179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2 013 038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2 232 418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1 429 495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4 183 868,7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591 731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519 168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67 598,7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37 598,7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1 612 316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170 068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654 241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148 265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269 852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1 683 891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1 454 932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218 608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218 608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218 608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45 561 219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876 457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736 122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44 447 210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147 749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1 385 435,1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2 704 330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8 415 759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3 308 074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9 854 626,9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гарантирования и страхования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7 307 776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161 594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7 340 648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2 371 974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растениеводства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по микрокредитам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177 258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134 096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22 633,8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земельной инспекции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контроля за использованием и охраной земель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1 079 569,5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992 550,5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623 597,5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и лицензирования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архитектурно-строительного контроля и лицензирования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13 176 492,7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13 176 492,7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1 181 269,5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2 371 628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2 654 276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приоритетных проектов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3 018 500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3 682 422,2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2 653 523,1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361 499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361 499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170 093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государственных обязательств по проектам государственно-частного партнерства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170 093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293 461,6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243 461,6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1 710 579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1 442 472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246 003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31 753,5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31 753,5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35 570 347,6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35 570 347,6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35 129 662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305 738,5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94 862,7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2 609 373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3 875 134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1 126 232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1 126 232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1 126 232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2 348 875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656 875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656 875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400 027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400 027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областных центрах и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1 265 761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1 265 761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1 265 761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113 428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113 528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113 528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-2 534 313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2 534 313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3 565 115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3 565 115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3 565 115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1 115 935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1 115 935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1 115 935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Северо-Казахстанского областного маслихата от 11 апреля 2017 года № 13/23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Северо-Казахстанского областного маслихата от 12 декабря 2016 года № 8/1</w:t>
            </w:r>
          </w:p>
        </w:tc>
      </w:tr>
    </w:tbl>
    <w:bookmarkStart w:name="z40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областного бюджета на 2017 год за счет возврата неиспользованных (недоиспользованных) в 2016 году целевых трансфертов из областного бюджета и республиканского бюджета, в том числе за счет целевого трансферта из Национального фонда Республики Казахстан</w:t>
      </w:r>
    </w:p>
    <w:bookmarkEnd w:id="1"/>
    <w:bookmarkStart w:name="z40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Доходы: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1296"/>
        <w:gridCol w:w="1296"/>
        <w:gridCol w:w="914"/>
        <w:gridCol w:w="4678"/>
        <w:gridCol w:w="32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77 736,8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77 736,8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77 736,8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68 920,1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299 165,8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299 165,8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299 165,8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180 414,9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149 468,2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16 600,2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30 946,7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78 666,5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31 473,2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462 035,6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 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програм 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и гражданской защите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440 685,6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305 738,5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94 862,7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462 035,6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