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b78c" w14:textId="42db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Северо-Казахстанской области от 10 сентября 2008 года N 261 "Об ограничении хозяйственной деятельности на территории государственных природных заказников (зоологических) "Мамлютский", "Смирновский", "Согровский"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25 апреля 2017 года № 153. Зарегистрировано Департаментом юстиции Северо-Казахстанской области 11 мая 2017 года № 4178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ограничении хозяйственной деятельности на территории государственных природных заказников (зоологических) "Мамлютский", "Смирновский", "Согровский" от 10 сентября 2008 года N 261 (опубликовано 15 октября 2008 года в газете "Северный Казахстан", зарегистрировано в Реестре государственной регистрации нормативных правовых актов за № 1691).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