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dc6b" w14:textId="22fd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мая 2017 года № 185. Зарегистрировано Департаментом юстиции Северо-Казахстанской области 17 мая 2017 года № 4185.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Республики Казахстан 17 февраля 2017 года № 14813),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год" от 13 февраля 2017 года № 74 (опубликовано 16 февраля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4049).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Северо-Казастанской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правоотношения, возникшие с 24 февраля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15 мая 2017 года № 185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2017 год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Северо-Казахстанской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3373"/>
        <w:gridCol w:w="393"/>
        <w:gridCol w:w="2210"/>
        <w:gridCol w:w="2210"/>
        <w:gridCol w:w="3116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тыс. тенге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2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4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7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Содружества Независимых Государств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543 750,0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6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племенных хозяйств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3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4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(водоплавающей птицы и бройлер) с фактическим производством от 20 тонн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6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703 415,0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7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0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2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3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4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5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6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7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8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1 009 620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1 075 590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0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1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5 101 415,0</w:t>
            </w:r>
          </w:p>
        </w:tc>
      </w:tr>
    </w:tbl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*-норматив увеличен на 50% и распространяется на правоотношения возникшие с 8 августа 2017 года - даты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-Министра сельского хозяйства Республики Казахстан от 14 июля 2017 года № 295 "О внесении изменения в приказ Заместителя Премьер-Министра Республики Казахстан –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