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1975" w14:textId="4a819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опорных сельских населенных пунктов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4 мая 2017 года № 173. Зарегистрировано Департаментом юстиции Северо-Казахстанской области 6 июня 2017 года № 4208. Утратило силу постановлением акимата Северо-Казахстанской области от 9 июля 2021 года № 136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9.07.2021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определения опорных сельских населенных пунктов, утвержденной Приказом Министра национальной экономики Республики Казахстан от 2 февраля 2016 года № 53 "Об утверждении методики определения опорных сельских населенных пунктов" (зарегистрирован в Реестре государственной регистрации нормативных правовых актов за № 13375)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опорных сельских населенных пунктов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экономики акимата Северо-Казахстанской области"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Северо-Казахстанской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официальное опубликование настоящего постановления в эталонном контрольном банке нормативных правовых актов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коммунальное государственное учреждение "Управление экономики акимата Северо-Казахстанской области".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 мая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04 мая 2017 года № 173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опорных сельских населенных пунктов Северо-Казахстанской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8"/>
        <w:gridCol w:w="2312"/>
        <w:gridCol w:w="2878"/>
        <w:gridCol w:w="3522"/>
      </w:tblGrid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"/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населенного пункта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Айыртауский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Антоновский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Антоновка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Арыкбалыкский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Арыкбалык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Ленинградское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Горьковское 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Аккайынский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Киялинский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Киялы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Ленинское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Токушинский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Токуши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Есильский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Корнеевский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Корнеевка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Петровский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Жамбылский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Благовещенский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Благовещенка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Кайранкольский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Кайранколь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Возвышенский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Возвышенка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Каракога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Фурмановский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"/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Кызылжарский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Асановский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Асаново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Соколовский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Соколовка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Hовоникольский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Hовоникольское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Петерфельдский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Петерфельд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8"/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Мамлютский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Дубровное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Краснознаменский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Краснознаменное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Hовомихайловский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Hовомихайловка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1"/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Рузаевский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Рузаевка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Тахтабродский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Тахтаброд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3"/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Келлеровский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Келлеровка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Большеизюмовский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Большой Изюм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Чкаловский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Чкалово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Яснополянский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Ясная Поляна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7"/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Докучаево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Белоградовский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Белоградовка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Куртайский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Хмельницкое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1"/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Бидайык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Кулыколь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4"/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Приишимский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Повозочное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Hовопокровский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Hовопокровка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Семипольский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Семиполка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