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1fc0" w14:textId="f711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12 декабря 2016 года № 8/1 "Об областном бюджете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14 июня 2017 года N 14/3. Зарегистрировано Департаментом юстиции Северо-Казахстанской области 5 июля 2017 года N 4246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2016 года № 8/1 "Об областном бюджете Северо-Казахстанской области на 2017-2019 годы" (зарегистрировано в Реестре государственной регистрации нормативных правовых актов № 3985, опубликовано 30 декабря 2016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Северо-Казахстанской области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150 349 491,3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17 523 431,6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685 315,9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– 132 139 743,8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150 186 003,3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2 218 233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3 875 134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1 656 901 тысяча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88 428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88 528 тысяч тенге;      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-2 143 173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– 2 143 173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на развитие индустриальной инфраструктуры в рамках Единой программы поддержки и развития бизнеса "Дорожная карта бизнеса 2020", утвержденной Постановлением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с 1 января 2017 года.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XIV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Алпысов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14 июня 2017 года № 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2016 года № 8/1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150 349 491,3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17 523 431,6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15 174 641,6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15 174 641,6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1 722 374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1 722 374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685 315,9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220 778,8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220 778,8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369 759,6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369 759,6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132 139 743,8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131 840 578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131 840 578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7"/>
        <w:gridCol w:w="3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150 186 003,3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1 087 254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773 962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194 223,3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5 156 837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9 145 809,5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7 766 131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4 072 595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1 098 541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12 535 303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12 535 303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3 143 332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2 205 166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4 689 294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3 760 033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12 652 170,9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5 569 775,9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2 058 101,2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2 527 598,6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984 076,1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6 702 352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4 449 884,3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158 417,6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1 812 391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1 583 432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45 659 656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44 447 210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1 385 435,1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8 415 759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3 308 074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9 854 626,9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7 297 726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7 340 648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2 371 974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1 121 398,5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1 035 991,6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663 190,1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12 912 955,9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12 912 955,9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1 181 269,5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2 691 372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3 316 337,4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3 612 150,3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1 265 246,8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1 136 737,8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1 720 579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1 442 472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35 570 347,6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35 570 347,6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35 129 662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2 218 233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3 875 134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1 126 232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8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1 656 901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1 656 901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9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2 143 173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3 565 115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3 565 115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13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6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14 июня 2017 года № 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12 декабря 2016 года № 8/1</w:t>
            </w:r>
          </w:p>
        </w:tc>
      </w:tr>
    </w:tbl>
    <w:bookmarkStart w:name="z41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2017 год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322"/>
    <w:bookmarkStart w:name="z41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Доходы: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341"/>
        <w:gridCol w:w="2"/>
        <w:gridCol w:w="5"/>
        <w:gridCol w:w="1349"/>
        <w:gridCol w:w="483"/>
        <w:gridCol w:w="504"/>
        <w:gridCol w:w="5"/>
        <w:gridCol w:w="13"/>
        <w:gridCol w:w="2215"/>
        <w:gridCol w:w="2265"/>
        <w:gridCol w:w="31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77 736,8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77 736,8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77 736,8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68 920,1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180 414,9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149 468,2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78 666,5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</w:t>
            </w:r>
          </w:p>
          <w:bookmarkEnd w:id="400"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 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440 685,6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305 282,9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