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77f0" w14:textId="9d07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04 сентября 2015 года № 342 "Об утверждении регламентов государственных услуг в области недропользования"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июля 2017 года № 267. Зарегистрировано Департаментом юстиции Северо-Казахстанской области 31 июля 2017 года № 4278. Утратило силу постановлением акимата Северо-Казахстанской области от 5 ноября 2019 года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05.11.2019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недропользования" от 04 сентября 2015 года № 342 (опубликован 21 октября 2015 года в информационно-правовой системе "Әділет", зарегистрирован в Реестре государственной регистрации нормативных правовых актов под № 3401)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добычей", утвержденным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регламенте государственной услуги "Заключение, регистрация и хранение контрактов на разведку или добычу общераспространенных полезных ископаемых", утвержденным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регламенте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эксплуатацию подземных сооружений, не связанных с разведкой или добычей", утвержденным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регламенте государственной услуги "Выдача заключения об отсутствии или малозначительности полезных ископаемых в недрах под участком предстоящей застройки", утвержденным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регламенте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сооружений", утвержденным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индустриально-инновационного развития акимата Северо-Казахстанской области".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03 июля 2017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2143"/>
        <w:gridCol w:w="9877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индустриально-инновационного развития акимата Северо-Казахстанской области" город Петропавловск, улица Конституции Казахстана, 58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постановлению акимата Северо-Казахстанской области от 03 июля 2017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"Заключение, регистрация и хранение контрактов на разведку или добычу общераспространенных полезных ископаемых"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2143"/>
        <w:gridCol w:w="9877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4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индустриально-инновационного развития акимата Северо-Казахстанской области" город Петропавловск, улица Конституции Казахстана, 58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постановлению акимата Северо-Казахстанской области от 03 июля 2017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эксплуатацию подземных сооружений, не связанных с разведкой или добычей"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2143"/>
        <w:gridCol w:w="9877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индустриально-инновационного развития акимата Северо-Казахстанской области" город Петропавловск, улица Конституции Казахстана, 58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постановлению акимата Северо-Казахстанской области от 03 июля 2017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2143"/>
        <w:gridCol w:w="9877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2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индустриально-инновационного развития акимата Северо-Казахстанской области" город Петропавловск, улица Конституции Казахстана, 58</w:t>
            </w:r>
          </w:p>
        </w:tc>
        <w:tc>
          <w:tcPr>
            <w:tcW w:w="9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постановлению акимата Северо-Казахстанской области от 03 июля 2017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2220"/>
        <w:gridCol w:w="9566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6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индустриально-инновационного развития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