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e589" w14:textId="9dde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Северо-Казахстанской области от 25 сентября 2015 года № 379 "Об утверждении регламентов государственных услуг в области лесного хозяйства и особо охраняемых природных территорий"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июля 2017 года № 276. Зарегистрировано Департаментом юстиции Северо-Казахстанской области 15 августа 2017 года № 4290. Утратило силу постановлением акимата Северо-Казахстанской области от 10 июня 2020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10.06.2020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лесного хозяйства и особо охраняемых природных территорий" от 25 сентября 2015 года № 379 (опубликовано 25 ноября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за № 3434)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билета", утвержденным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Регламент государственной услуги "Выдача лесорубочного и лесного билета"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 (далее – Стандарт), утвержденным приказом Министра сельского хозяйства Республики Казахстан от 06 мая 2015 года № 18-1/415 "Об утверждении стандартов государственных услуг в области лесного хозяйства и особо охраняемых природных территорий" (зарегистрирован в Реестре государственной регистрации нормативных правовых актов за № 11662).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лесорубочного и лесного билета" (далее – государственная услуга) оказывается государственными лесовладельцами (далее – услугодатель) согласно приложению 1 к настоящему Регламенту.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9-00 до 17-30 часов с перерывом на обед с 13-00 до 14-30 часов.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десять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10, 11, 12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В случае установления отсутствия утвержденных объемов заготовки древесины ведомством уполномоченного органа в области лесного хозяйства, отсутствия технологических карт на разработку лесосек, согласованных с лесовладельцем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18-20)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Казахстан, услугодатель дает мотивированный отказ в рассмотрении заявления.".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отказывает в оказании государственной услуги по следующим основаниям: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представленнных материалов, объектов, данных и сведений, необходимых для оказания государственной услуги требованиям,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заполнения и выдачи лесорубочного билета и лесного билета, утвержденными приказом Министра сельского хозяйства Республики Казахстан от 26 января 2015 года № 18-02/40 (зарегистрированный в Реестре государственной регистрации нормативных правовых актов № 10676);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оказании государственной услуги создаются условия для ожидания и подготовки необходимых документов (кресла для ожидания, места заполнения документов оснащаются стендами с перечнем необходимых документов и образцами их заполнения), а также для обслуживания услугополучателей с ограниченными возможностями предусматриваются пандусы.".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договора долгосрочного лесопользования на участках государственного лесного фонда", утвержденный указанным постановлением: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Регламент государственной услуги "Государственная регистрация договора долгосрочного лесопользования на участках государственного лесного фонда"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договора долгосрочного лесопользования на участках государственного лесного фонда" (далее – Стандарт), утвержденным приказом Министра сельского хозяйства Республики Казахстан от 06 мая 2015 года № 18-1/415 "Об утверждении стандартов государственных услуг в области лесного хозяйства и особо охраняемых природных территорий" (зарегистрирован в Реестре государственной регистрации нормативных правовых актов за № 11662).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"Государственная регистрация договора долгосрочного лесопользования на участках государственного лесного фонда" (далее – государственная услуга), оказывается местным исполнительным органом области (далее – услугодатель) согласно приложению 1 к настоящему Регламенту.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ПриҰм заявления и выдача результата оказания государственной услуги осуществляется через: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14-30 часов.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десять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11, 12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Услугодатель отказывает в оказании государственной услуги по следующим основаниям: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договора долгосрочного лесопользования на участках государственного лесного фонда, утвержденными приказом Министра сельского хозяйства республики Казахстан от 26 января 2015 года № 18-02/41 "Об утверждении Правил государственной регистрации договора долгосрочного лесопользования на участках государственного лесного фонда" (зарегистрированный в Реестре государственной регистрации нормативных правовых актов № 10489);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При оказании государственной услуги создаются условия для ожидания и подготовки необходимых документов (кресла для ожидания, места заполнения документов оснащаются стендами с перечнем необходимых документов и образцами их заполнения), а также для обслуживания услугополучателей с ограниченными возможностями предусматриваются пандусы.".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природных ресурсов и регулирования природопользования акимата Северо-Казахстанской области".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