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cd4c" w14:textId="f7bc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21 декабря 2016 года № 8/5 "О дополнительном предоставлении лекарственных средств отдельным категориям граждан при амбулаторном лечении бесплатно и на льготных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29 августа 2017 года № 15/8. Зарегистрировано Департаментом юстиции Северо-Казахстанской области 15 сентября 2017 года № 4309. Утратило силу решением Северо-Казахстанского областного маслихата от 13 декабря 2018 года № 27/8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13.12.2018 </w:t>
      </w:r>
      <w:r>
        <w:rPr>
          <w:rFonts w:ascii="Times New Roman"/>
          <w:b w:val="false"/>
          <w:i w:val="false"/>
          <w:color w:val="ff0000"/>
          <w:sz w:val="28"/>
        </w:rPr>
        <w:t>№ 27/8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21 декабря 2016 года № 8/5 "О дополнительном предоставлении лекарственных средств отдельным категориям граждан при амбулаторном лечении бесплатно и на льготных условиях" (зарегистрировано в Реестре государственной регистрации нормативных правовых актов № 3987, опубликовано 30 декабря 2016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Бубенко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29 августа 2017 года № 15/8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21 декабря 2016 года № 8/5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Северо-Казахстанской области при амбулаторном лечении бесплатно и на льготных условиях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5"/>
        <w:gridCol w:w="4468"/>
        <w:gridCol w:w="1618"/>
        <w:gridCol w:w="2794"/>
        <w:gridCol w:w="1294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4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группа по международной классификаций болезней 10 го пересмотра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редких болезней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Адалимумаб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Этанерцепт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 у детей (M 08.2)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 (ингаляционная форма)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 (Е 84.8)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степени тяжести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Илопрост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Гипертензия (I 27.0)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Идиопатическая легочная артериальная гипертензия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спондилоартрит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Бехтерева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тяжести при неудовлетворительном ответе на традиционную терапию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