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62d9" w14:textId="4306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15 мая 2017 года № 185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6 октября 2017 года № 390. Зарегистрировано Департаментом юстиции Северо-Казахстанской области 9 октября 2017 года № 4335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2017 год" от 15 мая 2017 года № 185 (опубликовано 22 мая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4185)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коммунальное государственное учреждение "Управление сельского хозяйства акимата Северо-Казастанской области".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2017 года 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2017 года № 185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3373"/>
        <w:gridCol w:w="393"/>
        <w:gridCol w:w="2210"/>
        <w:gridCol w:w="2210"/>
        <w:gridCol w:w="3116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Субсиди-руемый объем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тыс. тенге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Содружества Независимых Государств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молока: 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325 350,0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кооператив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сельскохозяйственных кооперативов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родительской/прародительской формы у отечественных и зарубежных племенных хозяйств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(водоплавающей птицы и бройлер) с фактическим производством от 20 тонн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яичного направления родительской/прародительской формы у отечественных и зарубежных хозяйств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млн. штук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280 704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701 760,0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млн. штук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39 964,0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свиней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до 50% стоимости затрат на корма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1 020 996,0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972 360,0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5 181 415,0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*-норматив увеличен на 50% и распространяется на правоотношения возникшие с 8 августа 2017 года - даты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-Министра сельского хозяйства Республики Казахстан от 14 июля 2017 года № 295 "О внесении изменения в приказ Заместителя Премьер-Министра Республики Казахстан –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