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b9bd" w14:textId="994b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12 декабря 2016 года № 8/1 "Об областном бюджете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24 ноября 2017 года № 16/1. Зарегистрировано Департаментом юстиции Северо-Казахстанской области 4 декабря 2017 года № 4388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2016 года № 8/1 "Об областном бюджете Северо-Казахстанской области на 2017-2019 годы" (зарегистрировано в Реестре государственной регистрации нормативных правовых актов № 3985, опубликовано 30 декабря 2016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151 681 165,4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15 807 023,4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1 142 097,8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4 327,5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134 727 716,7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150 221 142,6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3 401 866,8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5 621 170,8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2 219 304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1 199 900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1 200 000 тысяч тенге;      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-3 141 744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3 141 744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26), 27), 28)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повышение должностных окладов сотрудников органов внутренних дел;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строительство и реконструкцию объектов образования 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развитие инженерной инфраструктуры в рамках Программы развития регионов до 2020 года.";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11-2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Предусмотреть в областном бюджете на 2017 год поступления трансфертов из районных бюджетов и бюджета города Петропавловска в сумме 167 560 тысяч тенге, в связи с уменьшением ставок по отчислениям работодателей на обязательное социальное медицинское страхование, в соответствии с Законом Республики Казахстан от 16 ноября 2015 года № 405 "Об обязательном социальном медицинском страховании".";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Северо-Казахстанской области на 2017 год в сумме 346 136,4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24 ноября 2017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12 декабря 2016 года № 8/1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151 681 165,4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15 807 023,4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13 458 233,4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13 458 233,4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1 142 097,8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98 453,2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52 199,6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565 807,4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565 807,4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134 727 716,7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561 025,7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561 025,7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134 166 691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134 166 691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150 221 142,6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2 232 205,3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688 481,8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479 622,9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4 351 572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720 382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9 342 370,2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123 697,5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7 724 890,6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1 408 646,1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648 738,5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4 062 847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97 753,5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986 234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792 429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12 269 326,3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12 219 323,3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549 209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318 596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1 128 215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1 661 106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661 532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729 212,8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1 690 166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4 581 172,2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3 677 598,8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500 539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1 435 921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643 129,8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826 897,4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782 850,4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14 900 039,9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6 794 793,7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1 979 991,8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2 411 996,7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7 725 359,8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2 938 808,6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3 782 546,1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1 004 005,1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4 465 970,3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633 522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1 682 948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658 041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1 918 655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43 251 081,5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986 465,4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737 401,5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42 022 058,1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1 574 016,3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840 100,2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7 197 860,3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4 675 947,2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14 024 892,6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6 037 726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4 244 595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2 171 974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839 067,8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1 052 612,1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1 003 648,1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263 848,5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587 477,7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12 964 276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12 964 276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1 169 884,8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2 397 050,8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314 883,1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2 672 630,9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3 002 857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3 305 928,4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3 547 479,6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346 136,4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346 136,4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1 440 215,2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868 489,9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477 123,6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94 601,7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1 508 027,2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1 316 134,7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35 863 867,7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35 863 867,7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35 129 662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314 253,9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3 401 866,8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5 621 170,8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2 533 937,8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1 877 062,8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1 877 062,8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1 888 068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-3 141 744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3 141 744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2 069 478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2 069 478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24 ноября 2017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12 декабря 2016 года № 8/1</w:t>
            </w:r>
          </w:p>
        </w:tc>
      </w:tr>
    </w:tbl>
    <w:bookmarkStart w:name="z42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2017 год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62"/>
    <w:bookmarkStart w:name="z4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5080"/>
        <w:gridCol w:w="3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4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77 785,2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8 829,8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7 466,1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8 622,3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7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78 666,5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5 736,3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9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565 200,6</w:t>
            </w:r>
          </w:p>
        </w:tc>
      </w:tr>
    </w:tbl>
    <w:bookmarkStart w:name="z51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389"/>
        <w:gridCol w:w="1389"/>
        <w:gridCol w:w="659"/>
        <w:gridCol w:w="4627"/>
        <w:gridCol w:w="3214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 ма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524 331,7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314 253,9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5"/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