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370c" w14:textId="4853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религиозной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4 декабря 2017 года № 477. Зарегистрировано Департаментом юстиции Северо-Казахстанской области 15 декабря 2017 года № 4434. Утратило силу постановлением акимата Северо-Казахстанской области от 1 апреля 2020 года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01.04.2020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регистрации и перерегистрации лиц, осуществляющих миссионерскую деятельность";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строительстве культовых зданий (сооружений), определении их месторасположения";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Северо-Казахстанской области: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сфере религиозной деятельности" от 29 июля 2015 года № 279 (опубликовано 08 октября 2015 в информационно-правовой системе нормативных правовых актов Республики Казахстан "Әділет" и зерегистрировано в Реестре государственной регистрации нормативных правовых актов за № 3375);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сфере религиозной деятельности" от 10 сентября 2015 года № 356 (опубликовано 10 ноября 2015 года в информационно-правовой системе нормативных правовых актов Республики Казахстан "Әділет" и зерегистрировано в Реестре государственной регистрации нормативных правовых актов за № 3406).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по делам религий акимата Северо-Казахстанской области" в установленном законодательством Республики Казахстан порядке обеспечить: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учреждениие "Департамент юстиции Северо-Казахстанской области Министерства юстиции Республики Казахстан";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Северо-Казахстанском региональном центре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"04" декабря 2017 года № 477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"Проведение регистрации и перерегистрации лиц, осуществляющих миссионерскую деятельность"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Северо-Казахстанской области от 11.07.2018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"Проведение регистрации и перерегистрации лиц, осуществляющих миссионерскую деятельность" (далее – регламент) разработан в соответствии со стандартом государственной услуги "Проведение регистрации и перерегистрации лиц, осуществляющих миссионерскую деятельность" (далее – стандарт), утвержден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за № 11183), оказывается местными исполнительными органами области (далее – услугодатель),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осуществляется в порядке очереди,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до 18.30 часов,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 - с понедельника по субботу включительно, в соответствии с установленным графиком работы с 9.00 до 20.00 часов, без перерыва на обед, за исключением воскресенья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"электронной" очереди, по месту нахождения услугодателя, без ускоренного обслуживания, возможно бронирование электронной очереди посредством портала "электронного правительства" www.egov.kz.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– свидетельство о регистрации (перерегистрации) миссионера (далее – результат оказания государственной услуги)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оказании государственной услуги в случаях и по основаниям, прудусмотренным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 –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Основаниями для отказа в оказании государственной услуги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отрицательное заключение религиоведческой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миссионерская деятельность, представляющая угрозу конституционному строю, общественному порядку, правам и свободам человека, здоровью и нравственности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отрицательный ответ уполномоченного государственного органа в сфере религий и гражданского общества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бесплатно физическим лицам (далее – услугополучатель).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начала процедуры (действия) по оказанию государственной услуги является обращение услугополучателя (либо его представителя по доверенности) с приложением документов (далее – пакет документов)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регистрацию (перерегистрацию) миссионера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выданный религиозным объединением на право осуществления миссионерской деятельности от имени религиозного объединения;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либо справка о государственной регистрации (перерегистрации) и копия устава религиозного объединения, представителем которого является миссионер;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религиозная литература, иные информационные материалы религиозного содержания, предметы религиозного назначения, предназначенные для миссионерской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в Республике Казахстан для регистрации (перерегистрации) в качестве миссионера дополнительно представляют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легализованный или апостилированный документ, удостоверяющий, что религиозное объединение, которое представляет миссионер, является официально зарегистрированным по законодательству иностранного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приглашение религиозного объединения, зарегистрированного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выданные иностранными государствами,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переводчика, осуществлявшего перевод.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услугополучателя, документы, регистрирует заявление и передает руководителю услугодателя – 20 (двадцать) минут (день приема документов не входит в срок оказания государственной услуги);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– 4 (четыре)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 для подписания – 28 (двадцать восемь)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результат оказания государственной услуги и направляет ответственному исполнителю услугодателя – 4 (четыре)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результата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структурных подразделений (работников),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услугополучателя, документы, регистрирует заявление и передает руководителю услугодателя – 20 (двадцать) минут (день приема документов не входит в срок оказания государственной услуги);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– 4 (четыре)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 для подписания – 28 (двадцать восемь)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результат оказания государственной услуги и направляет ответственному исполнителю услугодателя – 4 (четыре)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начала действия по оказанию государственной услуги при обращении в Государственную корпорацию является принятие работником Государственной корпорации следующего пакета документов от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регистрацию (перерегистрацию) миссионера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выданный религиозным объединением на право осуществления миссионерской деятельности от имени религиозного объединения;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устава религиозного объединения, представителем которого является миссионер;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религиозная литература, иные информационные материалы религиозного содержания, предметы религиозного назначения, предназначенные для миссионерской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Иностранцы и лица без гражданства в Республике Казахстан для регистрации (перерегистрации) в качестве миссионера дополнительно представляют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легализованный или апостилированный документ, удостоверяющий, что религиозное объединение, которое представляет миссионер, является официально зарегистрированным по законодательству иностранного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приглашение религиозного объединения, зарегистрированного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выданные иностранными государствами,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переводчика, осуществлявшего перевод.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Содержание каждого действия, входящего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документы, регистрирует заявление и выдает расписку о приеме соответствующих документов и передает пакет документов услугодателю – 15 (пятнадцать) минут (день приема не входит в срок оказания государственной услуги).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 удостоверяющих личность, государственной регистрации (перерегистрации) религиозного объединения, правоустанавливающем документе, техническом паспорте недвижимости и (или) идентификационного документа на земельный участок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государственных услуг и направляет в Государственную корпорацию – 28 (двадцать восемь)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на основании расписки выдает результат оказания государственных услуг при предъявлении документа, удостоверяющего личность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результата, в течение 1 (одного) месяца, после чего передает его услугодателю для дальнейшего хранения, в течение 1 (одного) года.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готовый результат оказания государственной услуги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функционального взаимодействия информационных систем через Государственную корпорацию, задействованных в оказании государственной услуги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услуги, в том числе оказываемой через Государственную корпорацию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Особенности оказания государственной услуги услугополучателям с ограниченными возможностями при обращении к услугодателю: здание оборудовано пандусами, предназначенными для доступа людей с ограниченными возможностями.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Адреса мест оказания государственной услуги размещены на интернет-ресурсе: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услугодателя: www.diakom.gov.kz;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корпорации: www.gov4c.kz.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телефонам, размещенных на официальном интернет-ресурсе услогодателя и Единого контакт-центра.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Единый контакт-центр: 1414, 8-800-080-7777.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"Проведение регистрации и перерегистрации лиц, осуществляющих миссионерскую деятельность"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 местного исполнительного органа области (услугодатель)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1257"/>
        <w:gridCol w:w="2882"/>
        <w:gridCol w:w="6645"/>
      </w:tblGrid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местного исполнительного органа 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по делам религий акимата Северо-Казахстанской области"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Парковая, 57 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8-7152-34-01-89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09.00 до 18.30 часов, перерыв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"Проведение регистрации и перерегистрации лиц, осуществляющих миссионерскую деятельность"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канцелярию услугодателя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"Проведение регистрации и перерегистрации лиц, осуществляющих миссионерскую деятельность"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Государственную корпорацию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2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1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декабря 2017 года № 477</w:t>
            </w:r>
          </w:p>
        </w:tc>
      </w:tr>
    </w:tbl>
    <w:bookmarkStart w:name="z9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bookmarkEnd w:id="16"/>
    <w:bookmarkStart w:name="z9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7"/>
    <w:bookmarkStart w:name="z10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(далее –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согласовании расположения помещений для проведения религиозных мероприятий за пределами культовых зданий" (далее – стандарт), утвержден приказом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за № 11183), оказывается местными исполнительными органами области (далее – услугодатель),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bookmarkStart w:name="z10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через:</w:t>
      </w:r>
    </w:p>
    <w:bookmarkEnd w:id="19"/>
    <w:bookmarkStart w:name="z10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услугодателя.</w:t>
      </w:r>
    </w:p>
    <w:bookmarkEnd w:id="20"/>
    <w:bookmarkStart w:name="z10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осуществляется в порядке очереди, без предварительной записи и ускоренного обслуживания.</w:t>
      </w:r>
    </w:p>
    <w:bookmarkEnd w:id="21"/>
    <w:bookmarkStart w:name="z10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до 18.30 часов с перерывом на обед с 13.00 до 14.30 часов.</w:t>
      </w:r>
    </w:p>
    <w:bookmarkEnd w:id="22"/>
    <w:bookmarkStart w:name="z10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 - с понедельника по субботу включительно, в соответствии с установленным графиком работы с 9.00 до 20.00 часов, без перерыва на обед, за исключением воскресенья и праздничных дней, согласно трудовому законодательству Республики Казахстан.</w:t>
      </w:r>
    </w:p>
    <w:bookmarkEnd w:id="23"/>
    <w:bookmarkStart w:name="z10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"электронной" очереди, по месту нахождения услугодателя, без ускоренного обслуживания, возможно бронирование электронной очереди посредством портала "электронного правительства" www.egov.kz.</w:t>
      </w:r>
    </w:p>
    <w:bookmarkEnd w:id="24"/>
    <w:bookmarkStart w:name="z10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bookmarkEnd w:id="25"/>
    <w:bookmarkStart w:name="z10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26"/>
    <w:bookmarkStart w:name="z10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– решение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назначения.</w:t>
      </w:r>
    </w:p>
    <w:bookmarkEnd w:id="27"/>
    <w:bookmarkStart w:name="z11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 – бумажная.</w:t>
      </w:r>
    </w:p>
    <w:bookmarkEnd w:id="28"/>
    <w:bookmarkStart w:name="z11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Основаниями для отказа в оказании государственной услуги являются:</w:t>
      </w:r>
    </w:p>
    <w:bookmarkEnd w:id="29"/>
    <w:bookmarkStart w:name="z11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0"/>
    <w:bookmarkStart w:name="z11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отрицательный ответ уполномоченного государственного органа в сфере религий и гражданского общества на запрос о согласовании, который требуется для оказания государственной услуги;</w:t>
      </w:r>
    </w:p>
    <w:bookmarkEnd w:id="31"/>
    <w:bookmarkStart w:name="z11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услуги.</w:t>
      </w:r>
    </w:p>
    <w:bookmarkEnd w:id="32"/>
    <w:bookmarkStart w:name="z11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бесплатно физическим и юридическим лицам (далее – услугополучатель).</w:t>
      </w:r>
    </w:p>
    <w:bookmarkEnd w:id="33"/>
    <w:bookmarkStart w:name="z11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4"/>
    <w:bookmarkStart w:name="z11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Основанием для начала процедуры (действия) по оказанию государственной услуги является обращение услугополучателя (либо его представителя по доверенности) с приложением документов (далее – пакет документов) к услугодателю: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- для физических лиц или копию свидетельства либо справки о государственной регистрации (перерегистрации) религиозного объединения - для юридических лиц при обязательном представлении оригинала для сверки;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справка-обоснование о расположении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произвольной форме, подписанную услугополучателем (с указанием наличия количества торговых, подсобных, административно-бытовых помещений, а также помещений целевое назначение которых предназначено для приема, хранения и подготовки к продаже религиозной литературы, иных информационных материалов религиозного содержания, предметов религиозного назначения; цели создания помещения; зданий организаций образования (в случае отсутствия прилегающей к ним территории), за исключением духовных (религиозных) организаций образования, в пределах трехсот метров от здания (сооружения), где находится помещение);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правоустанавливающего документа с приложением копии технического паспорта недвижимости и (или) копии идентификационного документа на земельный участок нотариально засвидетельствованные либо представляются оригиналы документов для сверки;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письмо о согласии собственника на использование помещения для распространения религиозной литературы и иных информационных материалов религиозного содержания, предметов религиозного назначения (предоставляется в случае арендованного помещения).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услугодателем пакета документов, перечисленных в настоящем пункте от услугополучателя, являетя копия заявления услугополучателя со штампом услугодателя, содержащая дату, время приема и номер входящих документов, с указанием фамилии, имени, отчества (при наличии) лица, принявшего документы.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акимата Северо-Казахстанской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6"/>
    <w:bookmarkStart w:name="z12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услугополучателя, документы, регистрирует заявление и передает руководителю услугодателя – 20 (двадцать) минут (день приема документов не входит в срок оказания государственной услуги);</w:t>
      </w:r>
    </w:p>
    <w:bookmarkEnd w:id="37"/>
    <w:bookmarkStart w:name="z12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– 4 (четыре) часа;</w:t>
      </w:r>
    </w:p>
    <w:bookmarkEnd w:id="38"/>
    <w:bookmarkStart w:name="z12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 для подписания – 28 (двадцать восемь) календарных дней;</w:t>
      </w:r>
    </w:p>
    <w:bookmarkEnd w:id="39"/>
    <w:bookmarkStart w:name="z12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результат оказания государственной услуги и направляет ответственному исполнителю услугодателя – 4 (четыре) часа;</w:t>
      </w:r>
    </w:p>
    <w:bookmarkEnd w:id="40"/>
    <w:bookmarkStart w:name="z12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– 15 (пятнадцать) минут.</w:t>
      </w:r>
    </w:p>
    <w:bookmarkEnd w:id="41"/>
    <w:bookmarkStart w:name="z12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42"/>
    <w:bookmarkStart w:name="z13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bookmarkEnd w:id="43"/>
    <w:bookmarkStart w:name="z13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 услугодателя;</w:t>
      </w:r>
    </w:p>
    <w:bookmarkEnd w:id="44"/>
    <w:bookmarkStart w:name="z13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bookmarkEnd w:id="45"/>
    <w:bookmarkStart w:name="z13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результата оказания государственной услуги;</w:t>
      </w:r>
    </w:p>
    <w:bookmarkEnd w:id="46"/>
    <w:bookmarkStart w:name="z13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услугополучателю.</w:t>
      </w:r>
    </w:p>
    <w:bookmarkEnd w:id="47"/>
    <w:bookmarkStart w:name="z13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8"/>
    <w:bookmarkStart w:name="z13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структурных подразделений (работников), которые участвуют в процессе оказания государственной услуги:</w:t>
      </w:r>
    </w:p>
    <w:bookmarkEnd w:id="49"/>
    <w:bookmarkStart w:name="z13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50"/>
    <w:bookmarkStart w:name="z13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51"/>
    <w:bookmarkStart w:name="z13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услугодателя.</w:t>
      </w:r>
    </w:p>
    <w:bookmarkEnd w:id="52"/>
    <w:bookmarkStart w:name="z14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53"/>
    <w:bookmarkStart w:name="z14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услугополучателя, документы, регистрирует заявление и передает руководителю услугодателя – 20 (двадцать) минут (день приема документов не входит в срок оказания государственной услуги);</w:t>
      </w:r>
    </w:p>
    <w:bookmarkEnd w:id="54"/>
    <w:bookmarkStart w:name="z14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– 4 (четыре) часа;</w:t>
      </w:r>
    </w:p>
    <w:bookmarkEnd w:id="55"/>
    <w:bookmarkStart w:name="z14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 для подписания – 28 (двадцать восемь) календарных дней;</w:t>
      </w:r>
    </w:p>
    <w:bookmarkEnd w:id="56"/>
    <w:bookmarkStart w:name="z14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результат оказания государственной услуги и направляет ответственному исполнителю услугодателя – 4 (четыре) часа;</w:t>
      </w:r>
    </w:p>
    <w:bookmarkEnd w:id="57"/>
    <w:bookmarkStart w:name="z14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– 15 (пятнадцать) минут.</w:t>
      </w:r>
    </w:p>
    <w:bookmarkEnd w:id="58"/>
    <w:bookmarkStart w:name="z14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9"/>
    <w:bookmarkStart w:name="z14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0"/>
    <w:bookmarkStart w:name="z14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начала действия по оказанию государственной услуги при обращении в Государственную корпорацию является принятие работником Государственной корпорации следующего пакета документов от услугополучателя (при предъявлении документа, удостоверяющего личность для идентификации личности):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справка-обоснование о расположении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произвольной форме, подписанную услугополучателем (с указанием наличия количества торговых, подсобных, административно-бытовых помещений, а также помещений целевое назначение которых предназначено для приема, хранения и подготовки к продаже религиозной литературы, иных информационных материалов религиозного содержания, предметов религиозного назначения; цели создания помещения; отсутствия зданий организаций образования (в случае отсутствия прилегающей к ним территории), за исключением духовных (религиозных) организаций образования, в пределах трехсот метров от здания (сооружения), где находится помещение);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письмо о согласии собственника на использование помещения для распространения религиозной литературы и иных информационных материалов религиозного содержания, предметов религиозного назначения (предоставляется в случае арендованного помещения).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акимата Северо-Казахстанской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каждого действия, входящего в состав процесса оказания государственной услуги, длительность его выполнения:</w:t>
      </w:r>
    </w:p>
    <w:bookmarkEnd w:id="62"/>
    <w:bookmarkStart w:name="z2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документы, регистрирует заявление и выдает расписку о приеме соответствующих документов и передает пакет документов услугодателю – 15 (пятнадцать) минут (день приема не входит в срок оказания государственной услуги).</w:t>
      </w:r>
    </w:p>
    <w:bookmarkEnd w:id="63"/>
    <w:bookmarkStart w:name="z2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64"/>
    <w:bookmarkStart w:name="z2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 удостоверяющих личность, государственной регистрации (перерегистрации) религиозного объединения, правоустанавливающем документе, техническом паспорте недвижимости и (или) идентификационного документа на земельный участок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65"/>
    <w:bookmarkStart w:name="z2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государственных услуг и направляет в Государственную корпорацию – 28 (двадцать восемь) календарных дней;</w:t>
      </w:r>
    </w:p>
    <w:bookmarkEnd w:id="66"/>
    <w:bookmarkStart w:name="z2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на основании расписки выдает результат оказания государственных услуг при предъявлении документа, удостоверяющего личность – 15 (пятнадцать) минут.</w:t>
      </w:r>
    </w:p>
    <w:bookmarkEnd w:id="67"/>
    <w:bookmarkStart w:name="z2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результата, в течение 1 (одного) месяца, после чего передает его услугодателю для дальнейшего хранения, в течение 1 (одного) года.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готовый результат оказания государственной услуги в Государственную корпорацию для выдачи услугополучателю.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функционального взаимодействия информационных систем через Государственную корпорацию, задействованных в оказании государственной услуги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постановления акимата Северо-Казахстанской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69"/>
    <w:bookmarkStart w:name="z15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Услугополучателям,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контакт-центр.</w:t>
      </w:r>
    </w:p>
    <w:bookmarkEnd w:id="70"/>
    <w:bookmarkStart w:name="z15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Адреса мест оказания государственной услуги размещены на интернет-ресурсе:</w:t>
      </w:r>
    </w:p>
    <w:bookmarkEnd w:id="71"/>
    <w:bookmarkStart w:name="z3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услугодателя: www.diakom.gov.kz;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корпорации: www.gov4c.kz.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постановления акимата Северо-Казахстанской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телефонам, размещенных на официальном интернет-ресурсе услогодателя и Единого контакт-центра.</w:t>
      </w:r>
    </w:p>
    <w:bookmarkEnd w:id="73"/>
    <w:bookmarkStart w:name="z16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Единый контакт-центр: 1414, 8-800-080-7777.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      </w:r>
          </w:p>
        </w:tc>
      </w:tr>
    </w:tbl>
    <w:bookmarkStart w:name="z16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 местного исполнительного органа области</w:t>
      </w:r>
    </w:p>
    <w:bookmarkEnd w:id="75"/>
    <w:bookmarkStart w:name="z16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(услугодатель)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1257"/>
        <w:gridCol w:w="2882"/>
        <w:gridCol w:w="6645"/>
      </w:tblGrid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местного исполнительного органа </w:t>
            </w:r>
          </w:p>
          <w:bookmarkEnd w:id="7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по делам религий акимата Северо-Казахстанской области"</w:t>
            </w:r>
          </w:p>
          <w:bookmarkEnd w:id="7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Парковая, 57 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8-7152-34-01-89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09.00 до 18.30 часов, перерыв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      </w:r>
          </w:p>
        </w:tc>
      </w:tr>
    </w:tbl>
    <w:bookmarkStart w:name="z17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канцелярию услугодателя</w:t>
      </w:r>
    </w:p>
    <w:bookmarkEnd w:id="79"/>
    <w:bookmarkStart w:name="z17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8105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7810500" cy="264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религиозного содержания, предметов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религиозного назначения"</w:t>
            </w:r>
          </w:p>
        </w:tc>
      </w:tr>
    </w:tbl>
    <w:bookmarkStart w:name="z17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Государственную корпорацию</w:t>
      </w:r>
    </w:p>
    <w:bookmarkEnd w:id="82"/>
    <w:bookmarkStart w:name="z17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7810500" cy="516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7810500" cy="255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декабря 2017 года № 477</w:t>
            </w:r>
          </w:p>
        </w:tc>
      </w:tr>
    </w:tbl>
    <w:bookmarkStart w:name="z18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</w:t>
      </w:r>
    </w:p>
    <w:bookmarkEnd w:id="85"/>
    <w:bookmarkStart w:name="z18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6"/>
    <w:bookmarkStart w:name="z18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решения о согласовании расположения помещений для проведения религиозных мероприятий за пределами культовых зданий" (далее –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согласовании расположения помещений для проведения религиозных мероприятий за пределами культовых зданий" (далее – стандарт), утвержден приказом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за № 11183), оказывается местными исполнительными органами области (далее – услугодатель),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7"/>
    <w:bookmarkStart w:name="z18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88"/>
    <w:bookmarkStart w:name="z18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услугодателя.</w:t>
      </w:r>
    </w:p>
    <w:bookmarkEnd w:id="89"/>
    <w:bookmarkStart w:name="z18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осуществляется в порядке очереди, без предварительной записи и ускоренного обслуживания.</w:t>
      </w:r>
    </w:p>
    <w:bookmarkEnd w:id="90"/>
    <w:bookmarkStart w:name="z18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до 18.30 часов с перерывом на обед с 13.00 до 14.30 часов.</w:t>
      </w:r>
    </w:p>
    <w:bookmarkEnd w:id="91"/>
    <w:bookmarkStart w:name="z18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 – с понедельника по субботу включительно, в соответствии с установленным графиком работы с 9.00 до 20.00 часов, без перерыва на обед, за исключением воскресенья и праздничных дней, согласно трудовому законодательству Республики Казахстан.</w:t>
      </w:r>
    </w:p>
    <w:bookmarkEnd w:id="92"/>
    <w:bookmarkStart w:name="z19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"электронной" очереди, по месту нахождения услугодателя, без ускоренного обслуживания, возможно бронирование электронной очереди посредством портала "электронного правительства" www.egov.kz.</w:t>
      </w:r>
    </w:p>
    <w:bookmarkEnd w:id="93"/>
    <w:bookmarkStart w:name="z19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услогополучателем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bookmarkEnd w:id="94"/>
    <w:bookmarkStart w:name="z19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95"/>
    <w:bookmarkStart w:name="z19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письмо-согласование о согласовании расположения помещения для проведения религиозных мероприятий за пределами культовых зданий (сооружений), либо мотивированный ответ об отказе в оказании государственной услуги в случае и по основаниям, предусмотренным пунктом 5 настоящего регламента.</w:t>
      </w:r>
    </w:p>
    <w:bookmarkEnd w:id="96"/>
    <w:bookmarkStart w:name="z19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 – бумажная.</w:t>
      </w:r>
    </w:p>
    <w:bookmarkEnd w:id="97"/>
    <w:bookmarkStart w:name="z19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Основаниями для отказа в оказании государственной услуги являются:</w:t>
      </w:r>
    </w:p>
    <w:bookmarkEnd w:id="98"/>
    <w:bookmarkStart w:name="z19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деятельность религиозных объединений направлена на утверждение в государстве верховенства одной религии, разжигание религиозной вражды или розни, в том числе связанных с насилием или призывами к насилию и иными противоправными действиями;</w:t>
      </w:r>
    </w:p>
    <w:bookmarkEnd w:id="99"/>
    <w:bookmarkStart w:name="z19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деятельность религиозных объединений направлена на принуждение граждан Республики Казахстан, иностранцев и лиц без гражданства в определении отношения к религии, к участию или неучастию в деятельности религиозного объединения, в религиозных обрядах и (или) в обучении религии;</w:t>
      </w:r>
    </w:p>
    <w:bookmarkEnd w:id="100"/>
    <w:bookmarkStart w:name="z19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деятельность религиозных объединений направлена на насилие над гражданами Республики Казахстан, иностранцами и лицами без гражданства или иное причинение вреда их здоровью либо на расторжение брака между супругами (распад семьи) или прекращение родственных отношений, нанесение ущерба нравственности, нарушение прав и свобод человека и гражданина, побуждение граждан к отказу от исполнения обязанностей, предусмотренных Конституцией и законами Республики Казахстан, и иное нарушение законодательства Республики Казахстан;</w:t>
      </w:r>
    </w:p>
    <w:bookmarkEnd w:id="101"/>
    <w:bookmarkStart w:name="z19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деятельность религиозных объединений направлена на принудительное вовлечение в свою деятельность граждан Республики Казахстан, иностранцев и лиц без гражданства, в том числе посредством благотворительности, и (или) препятствование выходу из религиозного объединения, в том числе путем применения шантажа, насилия или угрозы его применения, с использованием материальной или иной зависимости граждан Республики Казахстан, иностранцев и лиц без гражданства либо путем обмана;</w:t>
      </w:r>
    </w:p>
    <w:bookmarkEnd w:id="102"/>
    <w:bookmarkStart w:name="z20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деятельность религиозных объединений направлена на принуждение участников (членов) религиозного объединения и религиозных последователей к отчуждению принадлежащего им имущества в пользу религиозного объединения, его руководителей и других участников (членов);</w:t>
      </w:r>
    </w:p>
    <w:bookmarkEnd w:id="103"/>
    <w:bookmarkStart w:name="z20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если деятельность религиозных объединений направлена на побуждение к принятию решений и совершению действий с использованием религии и религиозных воззрений, заведомо способных дезорганизовать деятельность государственных органов, нарушить их бесперебойное функционирование, снизить степень управляемости в стране;</w:t>
      </w:r>
    </w:p>
    <w:bookmarkEnd w:id="104"/>
    <w:bookmarkStart w:name="z20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05"/>
    <w:bookmarkStart w:name="z20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отрицательный ответ уполномоченного органа в сфере религий и гражданского общества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bookmarkEnd w:id="106"/>
    <w:bookmarkStart w:name="z20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услуги.</w:t>
      </w:r>
    </w:p>
    <w:bookmarkEnd w:id="107"/>
    <w:bookmarkStart w:name="z20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бесплатно юридическим лицам (далее – услугополучатель).</w:t>
      </w:r>
    </w:p>
    <w:bookmarkEnd w:id="108"/>
    <w:bookmarkStart w:name="z20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9"/>
    <w:bookmarkStart w:name="z20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Основанием для начала процедуры (действия) по оказанию государственной услуги является обращение услугополучателя (либо его представителя по доверенности) с приложением документов (далее – пакет документов) к услугодателю:</w:t>
      </w:r>
    </w:p>
    <w:bookmarkEnd w:id="110"/>
    <w:bookmarkStart w:name="z3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услуги;</w:t>
      </w:r>
    </w:p>
    <w:bookmarkEnd w:id="111"/>
    <w:bookmarkStart w:name="z3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копия-свидетельства либо справка о государственной регистрации (перерегистрации) религиозного объединения с обязательным предоставлением оригинала документа для сверки;</w:t>
      </w:r>
    </w:p>
    <w:bookmarkEnd w:id="112"/>
    <w:bookmarkStart w:name="z3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справка-обоснование, подписанная руководителем зарегистрированного религиозного объединения, которое будет использовать помещение, либо руководителем объекта массового посещения людей (торговые объекты, железнодорожные и автовокзалы, аэропорты, порты), в здании которого предполагается открытие помещения для совершения посетителями в указанных объектах индивидуальных молитв.</w:t>
      </w:r>
    </w:p>
    <w:bookmarkEnd w:id="113"/>
    <w:bookmarkStart w:name="z4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справке-обосновании указываются: цели определения помещения для проведения религиозных мероприятий; количество прихожан, нуждающихся в удовлетворении духовных потребностей на данной территории, об отсутствии в пределах трехсот метров организаций образования (в случае отсутствия прилегающей к ним территории), за исключением духовных (религиозных) организаций образования;</w:t>
      </w:r>
    </w:p>
    <w:bookmarkEnd w:id="114"/>
    <w:bookmarkStart w:name="z4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правоустанавливающего документа недвижимости и (или) копии нотариально засвидетельствованного идентификационного документа на земельный участок либо оригиналы документов для сверки;</w:t>
      </w:r>
    </w:p>
    <w:bookmarkEnd w:id="115"/>
    <w:bookmarkStart w:name="z4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решения собрания (схода) местного сообщества или решения собрания собственников либо арендаторов помещений (квартир), действующего на территории, где находится помещение для проведения религиозных мероприятий, о согласии проведения религиозных мероприятий (предоставляется при наличии вблизи жилых домов, граничащих (в том числе, если между границами проходит сервитут, автомобильная дорога) с территорией здания, где находится помещение).</w:t>
      </w:r>
    </w:p>
    <w:bookmarkEnd w:id="116"/>
    <w:bookmarkStart w:name="z4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собрания (схода) местного сообщества или органа объекта кондоминиума предоставляется письмо физического лица или юридического лица о согласии проведения религиозных мероприятий в данном помещении (предоставляется при нахождении жилого дома физического лица, помещений юридического лица, граничащих (в том числе, если между границами проходит сервитут, автомобильная дорога) с территорией здания, где находится помещение);</w:t>
      </w:r>
    </w:p>
    <w:bookmarkEnd w:id="117"/>
    <w:bookmarkStart w:name="z4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письмо о согласии собственника на использование помещения для проведения религиозных мероприятий (предоставляется в случае арендованного помещения).</w:t>
      </w:r>
    </w:p>
    <w:bookmarkEnd w:id="118"/>
    <w:bookmarkStart w:name="z4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предусмотренные в подпунктах 5), 6) настоящего пункта, предоставляются с датой, указанной не ранее чем за три месяца до подачи заявления.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услугодателем пакета документов, перечисленных в настоящем пункте от услугополучателя, является копия заявления услугополучателя со штампом услугодателя, содержащая дату, время приема и номер входящих документов, с указанием фамилии, имени, отчества (при наличии) лица, принявшего документы.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акимата Северо-Казахстанской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20"/>
    <w:bookmarkStart w:name="z21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услугополучателя, документы, регистрирует заявление и передает руководителю услугодателя – 20 (двадцать) минут (день приема документов не входит в срок оказания государственной услуги);</w:t>
      </w:r>
    </w:p>
    <w:bookmarkEnd w:id="121"/>
    <w:bookmarkStart w:name="z22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– 4 (четыре) часа;</w:t>
      </w:r>
    </w:p>
    <w:bookmarkEnd w:id="122"/>
    <w:bookmarkStart w:name="z22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 для подписания – 23 (двадцать три) календарных дня;</w:t>
      </w:r>
    </w:p>
    <w:bookmarkEnd w:id="123"/>
    <w:bookmarkStart w:name="z22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результат оказания государственной услуги и направляет ответственному исполнителю услугодателя – 4 (четыре) часа;</w:t>
      </w:r>
    </w:p>
    <w:bookmarkEnd w:id="124"/>
    <w:bookmarkStart w:name="z22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– 15 (пятнадцать) минут.</w:t>
      </w:r>
    </w:p>
    <w:bookmarkEnd w:id="125"/>
    <w:bookmarkStart w:name="z22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126"/>
    <w:bookmarkStart w:name="z22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bookmarkEnd w:id="127"/>
    <w:bookmarkStart w:name="z22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 услугодателя;</w:t>
      </w:r>
    </w:p>
    <w:bookmarkEnd w:id="128"/>
    <w:bookmarkStart w:name="z22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bookmarkEnd w:id="129"/>
    <w:bookmarkStart w:name="z22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результата оказания государственной услуги;</w:t>
      </w:r>
    </w:p>
    <w:bookmarkEnd w:id="130"/>
    <w:bookmarkStart w:name="z22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услугополучателю.</w:t>
      </w:r>
    </w:p>
    <w:bookmarkEnd w:id="131"/>
    <w:bookmarkStart w:name="z23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2"/>
    <w:bookmarkStart w:name="z23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структурных подразделений (работников), которые участвуют в процессе оказания государственной услуги:</w:t>
      </w:r>
    </w:p>
    <w:bookmarkEnd w:id="133"/>
    <w:bookmarkStart w:name="z23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34"/>
    <w:bookmarkStart w:name="z23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35"/>
    <w:bookmarkStart w:name="z23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услугодателя.</w:t>
      </w:r>
    </w:p>
    <w:bookmarkEnd w:id="136"/>
    <w:bookmarkStart w:name="z23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37"/>
    <w:bookmarkStart w:name="z23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услугополучателя, документы, регистрирует заявление и передает руководителю услугодателя – 20 (двадцать) минут (день приема документов не входит в срок оказания государственной услуги);</w:t>
      </w:r>
    </w:p>
    <w:bookmarkEnd w:id="138"/>
    <w:bookmarkStart w:name="z23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– 4 (четыре) часа;</w:t>
      </w:r>
    </w:p>
    <w:bookmarkEnd w:id="139"/>
    <w:bookmarkStart w:name="z23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 для подписания – 23 (двадцать три) календарных дня;</w:t>
      </w:r>
    </w:p>
    <w:bookmarkEnd w:id="140"/>
    <w:bookmarkStart w:name="z23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результат оказания государственной услуги и направляет ответственному исполнителю услугодателя – 4 (четыре) часа;</w:t>
      </w:r>
    </w:p>
    <w:bookmarkEnd w:id="141"/>
    <w:bookmarkStart w:name="z24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– 15 (пятнадцать) минут.</w:t>
      </w:r>
    </w:p>
    <w:bookmarkEnd w:id="142"/>
    <w:bookmarkStart w:name="z24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3"/>
    <w:bookmarkStart w:name="z24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44"/>
    <w:bookmarkStart w:name="z24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начала действия по оказанию государственной услуги при обращении в Государственную корпорацию является принятие работником Государственной корпорации следующего пакета документов от услугополучателя (при предъявлении документа, удостоверяющего личность для идентификации личности):</w:t>
      </w:r>
    </w:p>
    <w:bookmarkEnd w:id="145"/>
    <w:bookmarkStart w:name="z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146"/>
    <w:bookmarkStart w:name="z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справка-обоснование, подписанная руководителем зарегистрированного религиозного объединения, которое будет использовать помещение, либо руководителем объекта массового посещения людей (торговые объекты, железнодорожные и автовокзалы, аэропорты, порты), в здании которого предполагается открытие помещения для совершения посетителями в указанных объектах индивидуальных молитв.</w:t>
      </w:r>
    </w:p>
    <w:bookmarkEnd w:id="147"/>
    <w:bookmarkStart w:name="z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справке-обосновании указываются: цели определения помещения для проведения религиозных мероприятий; количество прихожан, нуждающихся в удовлетворении духовных потребностей на данной территории; об отсутствии в пределах трехсот метров зданий организаций образования (в случае отсутствия прилегающей к ним территории), за исключением духовных (религиозных) организаций образования;</w:t>
      </w:r>
    </w:p>
    <w:bookmarkEnd w:id="148"/>
    <w:bookmarkStart w:name="z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решения собрания (схода) местного сообщества или решения собрания собственников либо арендаторов помещений (квартир), действующего на территории, где находится помещение для проведения религиозных мероприятий, о согласии проведения религиозных мероприятий (предоставляется при наличии вблизи жилых домов, граничащих (в том числе, если между границами проходит сервитут, автомобильная дорога) с территорией здания, где находится помещение).</w:t>
      </w:r>
    </w:p>
    <w:bookmarkEnd w:id="149"/>
    <w:bookmarkStart w:name="z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собрания (схода) местного сообщества или органа объекта кондоминиума предоставляется письмо физического лица или юридического лица о согласии проведения религиозных мероприятий в данном помещении (предоставляется при нахождении жилого дома физического лица, помещений юридического лица, граничащих (в том числе, если между границами проходит сервитут, автомобильная дорога) с территорией здания, где находится помещение);</w:t>
      </w:r>
    </w:p>
    <w:bookmarkEnd w:id="150"/>
    <w:bookmarkStart w:name="z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письмо о согласии собственника на использование помещения для проведения религиозных мероприятий (предоставляется в случае арендованного помещения). 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предусмотренные в подпунктах 5) и 6) настоящего пункта, предоставляются с датой, указанной не ранее чем за три месяца до подачи заявления.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акимата Северо-Казахстанской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каждого действия, входящего в состав процесса оказания государственной услуги, длительность его выполнения:</w:t>
      </w:r>
    </w:p>
    <w:bookmarkEnd w:id="152"/>
    <w:bookmarkStart w:name="z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документы, регистрирует заявление и выдает расписку о приеме соответствующих документов и передает пакет документов услугодателю – 15 (пятнадцать) минут (день приема не входит в срок оказания государственной услуги).</w:t>
      </w:r>
    </w:p>
    <w:bookmarkEnd w:id="153"/>
    <w:bookmarkStart w:name="z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54"/>
    <w:bookmarkStart w:name="z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 удостоверяющих личность, государственной регистрации (перерегистрации) религиозного объединения, правоустанавливающем документе, техническом паспорте недвижимости и (или) идентификационного документа на земельный участок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155"/>
    <w:bookmarkStart w:name="z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государственных услуг и направляет в Государственную корпорацию – 23 (двадцать три) календарных дня;</w:t>
      </w:r>
    </w:p>
    <w:bookmarkEnd w:id="156"/>
    <w:bookmarkStart w:name="z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на основании расписки выдает результат оказания государственных услуг при предъявлении документа, удостоверяющего личность – 15 (пятнадцать) минут.</w:t>
      </w:r>
    </w:p>
    <w:bookmarkEnd w:id="157"/>
    <w:bookmarkStart w:name="z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результата, в течение 1 (одного) месяца, после чего передает его услугодателю для дальнейшего хранения, в течение 1 (одного) года.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готовый результат оказания государственной услуги в Государственную корпорацию для выдачи услугополучателю.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функционального взаимодействия информационных систем через Государственную корпорацию, задействованных в оказании государственной услуги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постановления акимата Северо-Казахстанской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159"/>
    <w:bookmarkStart w:name="z25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Услугополучателям,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контакт-центр.</w:t>
      </w:r>
    </w:p>
    <w:bookmarkEnd w:id="160"/>
    <w:bookmarkStart w:name="z25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Адреса мест оказания государственной услуги размещены на интернет-ресурсе:</w:t>
      </w:r>
    </w:p>
    <w:bookmarkEnd w:id="161"/>
    <w:bookmarkStart w:name="z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услугодателя: www.diakom.gov.kz;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корпорации: www.gov4c.kz.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постановления акимата Северо-Казахстанской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 контактным телефонам, размещенных на официальном интернет-ресурсе услугодателя и Единого контакт-центра.</w:t>
      </w:r>
    </w:p>
    <w:bookmarkEnd w:id="163"/>
    <w:bookmarkStart w:name="z25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Единый контакт-центр 1414, 8-800-080-7777.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согласовании расположения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проведения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 мероприятий 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пределами культовых зданий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(сооружений)"</w:t>
            </w:r>
          </w:p>
        </w:tc>
      </w:tr>
    </w:tbl>
    <w:bookmarkStart w:name="z26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 местного исполнительного органа области</w:t>
      </w:r>
    </w:p>
    <w:bookmarkEnd w:id="165"/>
    <w:bookmarkStart w:name="z26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(услугодатель)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1257"/>
        <w:gridCol w:w="2882"/>
        <w:gridCol w:w="6645"/>
      </w:tblGrid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местного исполнительного органа </w:t>
            </w:r>
          </w:p>
          <w:bookmarkEnd w:id="16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по делам религий акимата Северо-Казахстанской области"</w:t>
            </w:r>
          </w:p>
          <w:bookmarkEnd w:id="16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Парковая, 57 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8-7152-34-01-89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09.00 до 18.30 часов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</w:t>
            </w:r>
          </w:p>
        </w:tc>
      </w:tr>
    </w:tbl>
    <w:bookmarkStart w:name="z272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канцелярию услугодателя</w:t>
      </w:r>
    </w:p>
    <w:bookmarkEnd w:id="169"/>
    <w:bookmarkStart w:name="z2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0"/>
    <w:p>
      <w:pPr>
        <w:spacing w:after="0"/>
        <w:ind w:left="0"/>
        <w:jc w:val="both"/>
      </w:pPr>
      <w:r>
        <w:drawing>
          <wp:inline distT="0" distB="0" distL="0" distR="0">
            <wp:extent cx="7810500" cy="303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1"/>
    <w:p>
      <w:pPr>
        <w:spacing w:after="0"/>
        <w:ind w:left="0"/>
        <w:jc w:val="both"/>
      </w:pPr>
      <w:r>
        <w:drawing>
          <wp:inline distT="0" distB="0" distL="0" distR="0">
            <wp:extent cx="78105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</w:t>
            </w:r>
          </w:p>
        </w:tc>
      </w:tr>
    </w:tbl>
    <w:bookmarkStart w:name="z27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Государственную корпорацию</w:t>
      </w:r>
    </w:p>
    <w:bookmarkEnd w:id="172"/>
    <w:bookmarkStart w:name="z2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3"/>
    <w:p>
      <w:pPr>
        <w:spacing w:after="0"/>
        <w:ind w:left="0"/>
        <w:jc w:val="both"/>
      </w:pPr>
      <w:r>
        <w:drawing>
          <wp:inline distT="0" distB="0" distL="0" distR="0">
            <wp:extent cx="7810500" cy="509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4"/>
    <w:p>
      <w:pPr>
        <w:spacing w:after="0"/>
        <w:ind w:left="0"/>
        <w:jc w:val="both"/>
      </w:pPr>
      <w:r>
        <w:drawing>
          <wp:inline distT="0" distB="0" distL="0" distR="0">
            <wp:extent cx="78105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декабря 2017 года № 477</w:t>
            </w:r>
          </w:p>
        </w:tc>
      </w:tr>
    </w:tbl>
    <w:bookmarkStart w:name="z281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строительстве культовых зданий (сооружений), определении их месторасположения"</w:t>
      </w:r>
    </w:p>
    <w:bookmarkEnd w:id="175"/>
    <w:bookmarkStart w:name="z28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76"/>
    <w:bookmarkStart w:name="z2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решения о строительстве культовых зданий (сооружений) определении их месторасположения" (далее – регламент),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строительстве культовых зданий (сооружений) определении их месторасположения" (далее – стандарт), утвержден приказом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за № 11183), оказывается местными исполнительными органами области (далее – услугодатель),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77"/>
    <w:bookmarkStart w:name="z2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через:</w:t>
      </w:r>
    </w:p>
    <w:bookmarkEnd w:id="178"/>
    <w:bookmarkStart w:name="z2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услугодателя.</w:t>
      </w:r>
    </w:p>
    <w:bookmarkEnd w:id="179"/>
    <w:bookmarkStart w:name="z2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осуществляется в порядке очереди, без предварительной записи и ускоренного обслуживания.</w:t>
      </w:r>
    </w:p>
    <w:bookmarkEnd w:id="180"/>
    <w:bookmarkStart w:name="z2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до 18.30 часов с перерывом на обед с 13.00 до 14.30 часов.</w:t>
      </w:r>
    </w:p>
    <w:bookmarkEnd w:id="181"/>
    <w:bookmarkStart w:name="z2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 - с понедельника по субботу включительно, в соответствии с установленным графиком работы с 9.00 до 20.00 часов, без перерыва на обед, за исключением воскресенья и праздничных дней, согласно трудовому законодательству Республики Казахстан.</w:t>
      </w:r>
    </w:p>
    <w:bookmarkEnd w:id="182"/>
    <w:bookmarkStart w:name="z2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"электронной" очереди, по месту нахождения услугодателя, без ускоренного обслуживания, возможно бронирование электронной очереди посредством портала "электронного правительства" www.egov.kz.</w:t>
      </w:r>
    </w:p>
    <w:bookmarkEnd w:id="183"/>
    <w:bookmarkStart w:name="z2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услогополучателем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bookmarkEnd w:id="184"/>
    <w:bookmarkStart w:name="z2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185"/>
    <w:bookmarkStart w:name="z2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решение о строительстве культовых зданий (сооружений), определении их месторасположения, либо мотивированный ответ об отказе в оказании государственной услуги в случае и по основаниям, предусмотренным пунктом 4 настоящего регламента.</w:t>
      </w:r>
    </w:p>
    <w:bookmarkEnd w:id="186"/>
    <w:bookmarkStart w:name="z2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Основаниями для отказа в оказании государственной услуги являются:</w:t>
      </w:r>
    </w:p>
    <w:bookmarkEnd w:id="187"/>
    <w:bookmarkStart w:name="z2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деятельность религиозных объединений направлена на утверждение в государстве верховенства одной религии, разжигание религиозной вражды или розни, в том числе связанных с насилием или призывами к насилию и иными противоправными действиями;</w:t>
      </w:r>
    </w:p>
    <w:bookmarkEnd w:id="188"/>
    <w:bookmarkStart w:name="z2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деятельность религиозных объединений направлена на принуждение граждан Республики Казахстан, иностранцев и лиц без гражданства в определении отношения к религии, к участию или неучастию в деятельности религиозного объединения, в религиозных обрядах и (или) в обучении религии;</w:t>
      </w:r>
    </w:p>
    <w:bookmarkEnd w:id="189"/>
    <w:bookmarkStart w:name="z2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деятельность религиозных объединений направлена на насилие над гражданами Республики Казахстан, иностранцами и лицами без гражданства или иное причинение вреда их здоровью либо на расторжение брака между супругами (распад семьи) или прекращение родственных отношений, нанесение ущерба нравственности, нарушение прав и свобод человека и гражданина, побуждение граждан к отказу от исполнения обязанностей, предусмотренных Конституцией и законами Республики Казахстан, и иное нарушение законодательства Республики Казахстан;</w:t>
      </w:r>
    </w:p>
    <w:bookmarkEnd w:id="190"/>
    <w:bookmarkStart w:name="z2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деятельность религиозных объединений направлена на принудительное вовлечение в свою деятельность граждан Республики Казахстан, иностранцев и лиц без гражданства, в том числе посредством благотворительности, и (или) препятствующих выходу из религиозного объединения, в том числе путем применения шантажа, насилия или угрозы его применения, с использованием материальной или иной зависимости граждан Республики Казахстан, иностранцев и лиц без гражданства либо путем обмана;</w:t>
      </w:r>
    </w:p>
    <w:bookmarkEnd w:id="191"/>
    <w:bookmarkStart w:name="z2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деятельность религиозных объединений направлена на склонение участников (членов) религиозного объединения и религиозных последователей к отчуждению принадлежащего им имущества в пользу религиозного объединения, его руководителей и других участников (членов);</w:t>
      </w:r>
    </w:p>
    <w:bookmarkEnd w:id="192"/>
    <w:bookmarkStart w:name="z2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если деятельность религиозных объединений направлена на побуждение к принятию решений и совершению действий с использованием религии и религиозных воззрений, заведомо способных дезорганизовать деятельность государственных органов, нарушить их бесперебойное функционирование, снизить степень управляемости в стране;</w:t>
      </w:r>
    </w:p>
    <w:bookmarkEnd w:id="193"/>
    <w:bookmarkStart w:name="z3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94"/>
    <w:bookmarkStart w:name="z3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195"/>
    <w:bookmarkStart w:name="z3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196"/>
    <w:bookmarkStart w:name="z3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197"/>
    <w:bookmarkStart w:name="z3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 физическим и юридическим лицам (далее – услугополучатель).</w:t>
      </w:r>
    </w:p>
    <w:bookmarkEnd w:id="198"/>
    <w:bookmarkStart w:name="z305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9"/>
    <w:bookmarkStart w:name="z3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процедуры (действия) по оказанию государственной услуги является обращение услугополучателя (либо его представителя по доверенности) с приложением документов (далее – пакет документов) к услугодателю:</w:t>
      </w:r>
    </w:p>
    <w:bookmarkEnd w:id="200"/>
    <w:bookmarkStart w:name="z3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стандарту государственной услуги;</w:t>
      </w:r>
    </w:p>
    <w:bookmarkEnd w:id="201"/>
    <w:bookmarkStart w:name="z3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– для физических лиц или копию свидетельства либо справки о государственной регистрации (перерегистрации) религиозного объединения – для юридических лиц с обязательным предоставлением оригинала документа для сверки;</w:t>
      </w:r>
    </w:p>
    <w:bookmarkEnd w:id="202"/>
    <w:bookmarkStart w:name="z3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справка–обоснование о строительстве культового здания (сооружения) в произвольной форме, подписанная руководителем зарегистрированного религиозного объединения (с указанием наименования культового здания (сооружения) и религиозного объединения, которому оно будет принадлежать, цели строительства, количества прихожан, нуждающихся в удовлетворении духовных потребностей на административно-территориальной единице (село, поселок, сельский округ, район в городе, город, район, область) кандидатуры священнослужителя культового здания (сооружения);</w:t>
      </w:r>
    </w:p>
    <w:bookmarkEnd w:id="203"/>
    <w:bookmarkStart w:name="z3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решения собрания (схода) местного сообщества или решения собрания собственников помещений (квартир), действующего на территории, где планируется строительство культового здания (сооружения), о согласии на строительство культового здания (сооружения) (предоставляется при наличии жилых домов, граничащих (в том числе, если между границами проходит сервитут, автомобильная дорога) с территорией культового здания (сооружения).</w:t>
      </w:r>
    </w:p>
    <w:bookmarkEnd w:id="204"/>
    <w:bookmarkStart w:name="z3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05"/>
    <w:bookmarkStart w:name="z3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услугополучателя, документы, регистрирует заявление и передает руководителю услугодателя – 20 (двадцать) минут (день приема документов не входит в срок оказания государственной услуги);</w:t>
      </w:r>
    </w:p>
    <w:bookmarkEnd w:id="206"/>
    <w:bookmarkStart w:name="z3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– 4 (четыре) часа;</w:t>
      </w:r>
    </w:p>
    <w:bookmarkEnd w:id="207"/>
    <w:bookmarkStart w:name="z3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 для подписания – 28 (двадцать восемь) календарных дней;</w:t>
      </w:r>
    </w:p>
    <w:bookmarkEnd w:id="208"/>
    <w:bookmarkStart w:name="z3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результат оказания государственной услуги и направляет ответственному исполнителю услугодателя – 4 (четыре) часа;</w:t>
      </w:r>
    </w:p>
    <w:bookmarkEnd w:id="209"/>
    <w:bookmarkStart w:name="z3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– 15 (пятнадцать) минут.</w:t>
      </w:r>
    </w:p>
    <w:bookmarkEnd w:id="210"/>
    <w:bookmarkStart w:name="z3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211"/>
    <w:bookmarkStart w:name="z3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bookmarkEnd w:id="212"/>
    <w:bookmarkStart w:name="z3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 услугодателя;</w:t>
      </w:r>
    </w:p>
    <w:bookmarkEnd w:id="213"/>
    <w:bookmarkStart w:name="z3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bookmarkEnd w:id="214"/>
    <w:bookmarkStart w:name="z3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результата оказания государственной услуги;</w:t>
      </w:r>
    </w:p>
    <w:bookmarkEnd w:id="215"/>
    <w:bookmarkStart w:name="z3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услугополучателю.</w:t>
      </w:r>
    </w:p>
    <w:bookmarkEnd w:id="216"/>
    <w:bookmarkStart w:name="z323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17"/>
    <w:bookmarkStart w:name="z3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(работников), которые участвуют в процессе оказания государственной услуги:</w:t>
      </w:r>
    </w:p>
    <w:bookmarkEnd w:id="218"/>
    <w:bookmarkStart w:name="z3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219"/>
    <w:bookmarkStart w:name="z3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20"/>
    <w:bookmarkStart w:name="z3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сотрудник услугодателя.</w:t>
      </w:r>
    </w:p>
    <w:bookmarkEnd w:id="221"/>
    <w:bookmarkStart w:name="z3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4последовательности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22"/>
    <w:bookmarkStart w:name="z3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услугополучателя, документы, регистрирует заявление и передает руководителю услугодателя – 20 (двадцать) минут (день приема документов не входит в срок оказания государственной услуги);</w:t>
      </w:r>
    </w:p>
    <w:bookmarkEnd w:id="223"/>
    <w:bookmarkStart w:name="z3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– 4 (четыре) часа;</w:t>
      </w:r>
    </w:p>
    <w:bookmarkEnd w:id="224"/>
    <w:bookmarkStart w:name="z3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 для подписания – 28 (двадцать восемь) календарных дней;</w:t>
      </w:r>
    </w:p>
    <w:bookmarkEnd w:id="225"/>
    <w:bookmarkStart w:name="z3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результат оказания государственной услуги и направляет ответственному исполнителю услугодателя – 4 (четыре) часа;</w:t>
      </w:r>
    </w:p>
    <w:bookmarkEnd w:id="226"/>
    <w:bookmarkStart w:name="z3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– 15 (пятнадцать) минут.</w:t>
      </w:r>
    </w:p>
    <w:bookmarkEnd w:id="227"/>
    <w:bookmarkStart w:name="z3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8"/>
    <w:bookmarkStart w:name="z335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29"/>
    <w:bookmarkStart w:name="z3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начала действия по оказанию государственной услуги при обращении в Государственную корпорацию является принятие работником Государственной корпорации следующего пакета документов от услугополучателя (при предъявлении документа, удостоверяющего личность для идентификации личности):</w:t>
      </w:r>
    </w:p>
    <w:bookmarkEnd w:id="230"/>
    <w:bookmarkStart w:name="z7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231"/>
    <w:bookmarkStart w:name="z7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справка-обоснование о строительстве культового здания (сооружения) в произвольной форме, подписанная руководителем зарегистрированного религиозного объединения (с указанием наименования культового здания (сооружения) и религиозного объединения, которому оно будет принадлежать, цели строительства, количества прихожан, нуждающихся в удовлетворении духовных потребностей на административно-территориальной единице (село, поселок, сельский округ, район в городе, город, район, область) кандидатуры священнослужителя культового здания (сооружения);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решения собрания (схода) местного сообщества или решения собрания собственников помещений (квартир), действующего на территории, где планируется строительство культового здания (сооружения), о согласии на строительство культового здания (сооружения) (предоставляется при наличии жилых домов, граничащих (в том числе, если между границами проходит сервитут, автомобильная дорога) с территорией культового здания (сооружения).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акимата Северо-Казахстанской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Содержание каждого действия, входящего в состав процесса оказания государственной услуги, длительность его выполнения: </w:t>
      </w:r>
    </w:p>
    <w:bookmarkEnd w:id="233"/>
    <w:bookmarkStart w:name="z7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принимает документы, регистрирует заявление и выдает расписку о приеме соответствующих документов и передает пакет документов услугодателю – 15 (пятнадцать) минут (день приема не входит в срок оказания государственной услуги).</w:t>
      </w:r>
    </w:p>
    <w:bookmarkEnd w:id="234"/>
    <w:bookmarkStart w:name="z7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235"/>
    <w:bookmarkStart w:name="z7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 удостоверяющих личность, государственной регистрации (перерегистрации) религиозного объединения, правоустанавливающем документе, техническом паспорте недвижимости и (или) идентификационного документа на земельный участок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236"/>
    <w:bookmarkStart w:name="z8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государственных услуг и направляет в Государственную корпорацию – 28 (двадцать восемь) календарных дней;</w:t>
      </w:r>
    </w:p>
    <w:bookmarkEnd w:id="237"/>
    <w:bookmarkStart w:name="z8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на основании расписки выдает результат оказания государственных услуг при предъявлении документа, удостоверяющего личность – 15 (пятнадцать) минут.</w:t>
      </w:r>
    </w:p>
    <w:bookmarkEnd w:id="238"/>
    <w:bookmarkStart w:name="z8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результата, в течение 1 (одного) месяца, после чего передает его услугодателю для дальнейшего хранения, в течение 1 (одного) года.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готовый результат оказания государственной услуги в Государственную корпорацию для выдачи услугополучателю.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функционального взаимодействия информационных систем через Государственную корпорацию, задействованных в оказании государственной услуги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акимата Северо-Казахстанской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4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240"/>
    <w:bookmarkStart w:name="z3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контакт-центр.</w:t>
      </w:r>
    </w:p>
    <w:bookmarkEnd w:id="241"/>
    <w:bookmarkStart w:name="z3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интернет-ресурсе:</w:t>
      </w:r>
    </w:p>
    <w:bookmarkEnd w:id="242"/>
    <w:bookmarkStart w:name="z3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услугодателя: www.din.gov.kz;</w:t>
      </w:r>
    </w:p>
    <w:bookmarkEnd w:id="243"/>
    <w:bookmarkStart w:name="z3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Государственной корпорации: www.gov4c.kz.</w:t>
      </w:r>
    </w:p>
    <w:bookmarkEnd w:id="244"/>
    <w:bookmarkStart w:name="z3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Адреса мест оказания государственной услуги размещены на интернет-ресурсе:</w:t>
      </w:r>
    </w:p>
    <w:bookmarkEnd w:id="245"/>
    <w:bookmarkStart w:name="z8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услугодателя: www.diakom.gov.kz;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корпорации: www.gov4c.kz.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постановления акимата Северо-Казахстанской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Единый контакт-центр: 1414, 8-800-080-7777.</w:t>
      </w:r>
    </w:p>
    <w:bookmarkEnd w:id="2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решения о строительстве культовых зданий (сооружений), определении их месторасположения"</w:t>
            </w:r>
          </w:p>
        </w:tc>
      </w:tr>
    </w:tbl>
    <w:bookmarkStart w:name="z353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 местного исполнительного органа области</w:t>
      </w:r>
    </w:p>
    <w:bookmarkEnd w:id="248"/>
    <w:bookmarkStart w:name="z354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(услугодатель)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1257"/>
        <w:gridCol w:w="2882"/>
        <w:gridCol w:w="6645"/>
      </w:tblGrid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местного исполнительного органа </w:t>
            </w:r>
          </w:p>
          <w:bookmarkEnd w:id="2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по делам религий акимата Северо-Казахстанской области"</w:t>
            </w:r>
          </w:p>
          <w:bookmarkEnd w:id="2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Парковая, 57 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8-7152-34-01-89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09.00 до 18.30 часов, перерыв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решения о строительстве культовых зданий (сооружений), определении их месторасположения"</w:t>
            </w:r>
          </w:p>
        </w:tc>
      </w:tr>
    </w:tbl>
    <w:bookmarkStart w:name="z359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канцелярию услугодателя</w:t>
      </w:r>
    </w:p>
    <w:bookmarkEnd w:id="252"/>
    <w:bookmarkStart w:name="z3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3"/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4"/>
    <w:p>
      <w:pPr>
        <w:spacing w:after="0"/>
        <w:ind w:left="0"/>
        <w:jc w:val="both"/>
      </w:pPr>
      <w:r>
        <w:drawing>
          <wp:inline distT="0" distB="0" distL="0" distR="0">
            <wp:extent cx="78105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решения о строительстве культовых зданий (сооружений), определении их месторасположения"</w:t>
            </w:r>
          </w:p>
        </w:tc>
      </w:tr>
    </w:tbl>
    <w:bookmarkStart w:name="z364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Государственную корпорацию</w:t>
      </w:r>
    </w:p>
    <w:bookmarkEnd w:id="255"/>
    <w:bookmarkStart w:name="z3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6"/>
    <w:p>
      <w:pPr>
        <w:spacing w:after="0"/>
        <w:ind w:left="0"/>
        <w:jc w:val="both"/>
      </w:pPr>
      <w:r>
        <w:drawing>
          <wp:inline distT="0" distB="0" distL="0" distR="0">
            <wp:extent cx="7810500" cy="532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7"/>
    <w:p>
      <w:pPr>
        <w:spacing w:after="0"/>
        <w:ind w:left="0"/>
        <w:jc w:val="both"/>
      </w:pPr>
      <w:r>
        <w:drawing>
          <wp:inline distT="0" distB="0" distL="0" distR="0">
            <wp:extent cx="7810500" cy="245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декабря 2017 года № 477</w:t>
            </w:r>
          </w:p>
        </w:tc>
      </w:tr>
    </w:tbl>
    <w:bookmarkStart w:name="z368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</w:t>
      </w:r>
    </w:p>
    <w:bookmarkEnd w:id="258"/>
    <w:bookmarkStart w:name="z369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59"/>
    <w:bookmarkStart w:name="z3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 (далее –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 (далее – стандарт), утвержден приказом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за № 11183), оказывается местными исполнительными органами области (далее – услугодатель),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60"/>
    <w:bookmarkStart w:name="z3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261"/>
    <w:bookmarkStart w:name="z3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услугодателя. </w:t>
      </w:r>
    </w:p>
    <w:bookmarkEnd w:id="262"/>
    <w:bookmarkStart w:name="z3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осуществляется в порядке очереди, без предварительной записи и ускоренного обслуживания;</w:t>
      </w:r>
    </w:p>
    <w:bookmarkEnd w:id="263"/>
    <w:bookmarkStart w:name="z3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до 18.30 часов с перерывом на обед с 13.00 до 14.30 часов.</w:t>
      </w:r>
    </w:p>
    <w:bookmarkEnd w:id="264"/>
    <w:bookmarkStart w:name="z3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 - с понедельника по субботу включительно, в соответствии с установленным графиком работы с 9.00 до 20.00 часов, без перерыва на обед, за исключением воскресенья и праздничных дней, согласно трудовому законодательству Республики Казахстан.</w:t>
      </w:r>
    </w:p>
    <w:bookmarkEnd w:id="265"/>
    <w:bookmarkStart w:name="z3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"электронной" очереди, по месту нахождения услугодателя, без ускоренного обслуживания, возможно бронирование электронной очереди посредством портала "электронного правительства" www.egov.kz.</w:t>
      </w:r>
    </w:p>
    <w:bookmarkEnd w:id="266"/>
    <w:bookmarkStart w:name="z3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услогополучателем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bookmarkEnd w:id="267"/>
    <w:bookmarkStart w:name="z3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268"/>
    <w:bookmarkStart w:name="z3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– решение о перепрофилировании (изменении функционального назначения) зданий (сооружений), в культовые здания (сооружения), либо мотивированный ответ об отказе в оказании государственной услуги в случае и по основаниям, предусмотренным пунктом 4 настоящего регламента.</w:t>
      </w:r>
    </w:p>
    <w:bookmarkEnd w:id="269"/>
    <w:bookmarkStart w:name="z3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Основаниями для отказа в оказании государственной услуги являются:</w:t>
      </w:r>
    </w:p>
    <w:bookmarkEnd w:id="270"/>
    <w:bookmarkStart w:name="z3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деятельность религиозных объединений направлена на утверждение в государстве верховенства одной религии, разжигание религиозной вражды или розни, в том числе связанных с насилием или призывами к насилию и иными противоправными действиями;</w:t>
      </w:r>
    </w:p>
    <w:bookmarkEnd w:id="271"/>
    <w:bookmarkStart w:name="z3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деятельность религиозных объединений направлена на принуждение граждан Республики Казахстан, иностранцев и лиц без гражданства в определении отношения к религии, к участию или неучастию в деятельности религиозного объединения, в религиозных обрядах и (или) в обучении религии;</w:t>
      </w:r>
    </w:p>
    <w:bookmarkEnd w:id="272"/>
    <w:bookmarkStart w:name="z3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деятельность религиозных объединений направлена на насилие над гражданами Республики Казахстан, иностранцами и лицами без гражданства или иное причинение вреда их здоровью либо на расторжение брака между супругами (распад семьи) или прекращение родственных отношений, нанесение ущерба нравственности, нарушение прав и свобод человека и гражданина, побуждение граждан к отказу от исполнения обязанностей, предусмотренных Конституцией и законами Республики Казахстан, и иное нарушение законодательства Республики Казахстан;</w:t>
      </w:r>
    </w:p>
    <w:bookmarkEnd w:id="273"/>
    <w:bookmarkStart w:name="z3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деятельность религиозных объединений направлена на принудительное вовлечение в свою деятельность граждан Республики Казахстан, иностранцев и лиц без гражданства, в том числе посредством благотворительной деятельности, и (или) препятствующих выходу из религиозного объединения, в том числе путем применения шантажа, насилия или угрозы его применения, с использованием материальной или иной зависимости граждан Республики Казахстан, иностранцев и лиц без гражданства либо путем обмана;</w:t>
      </w:r>
    </w:p>
    <w:bookmarkEnd w:id="274"/>
    <w:bookmarkStart w:name="z3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деятельность религиозных объединений направлена на принуждение участников (членов) религиозного объединения и религиозных последователей к отчуждению принадлежащего им имущества в пользу религиозного объединения, его руководителей и других участников (членов);</w:t>
      </w:r>
    </w:p>
    <w:bookmarkEnd w:id="275"/>
    <w:bookmarkStart w:name="z3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если деятельность религиозных объединений направлена на побуждение к принятию решений и совершению действий с использованием религии и религиозных воззрений, заведомо способных дезорганизовать деятельность государственных органов, нарушить их бесперебойное функционирование, снизить степень управляемости в стране;</w:t>
      </w:r>
    </w:p>
    <w:bookmarkEnd w:id="276"/>
    <w:bookmarkStart w:name="z3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77"/>
    <w:bookmarkStart w:name="z3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278"/>
    <w:bookmarkStart w:name="z3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отрицательный ответ уполномоченного государственного органа в сфере религий и гражданского общества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bookmarkEnd w:id="279"/>
    <w:bookmarkStart w:name="z3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280"/>
    <w:bookmarkStart w:name="z3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281"/>
    <w:bookmarkStart w:name="z3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 физическим и юридическим лицам (далее – услугополучатель).</w:t>
      </w:r>
    </w:p>
    <w:bookmarkEnd w:id="282"/>
    <w:bookmarkStart w:name="z393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83"/>
    <w:bookmarkStart w:name="z3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процедуры (действия) по оказанию государственной услуги является обращение услугополучателя (либо его представителя по доверенности) с приложением документов (далее – пакет документов) к услугодателю:</w:t>
      </w:r>
    </w:p>
    <w:bookmarkEnd w:id="284"/>
    <w:bookmarkStart w:name="z3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стандарту государственной услуги;</w:t>
      </w:r>
    </w:p>
    <w:bookmarkEnd w:id="285"/>
    <w:bookmarkStart w:name="z3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– для физических лиц или копию свидетельства либо справки о государственной регистрации (перерегистрации) религиозного объединения – для юридических лиц с обязательным предоставлением оригинала документа для сверки;</w:t>
      </w:r>
    </w:p>
    <w:bookmarkEnd w:id="286"/>
    <w:bookmarkStart w:name="z3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справка-обоснование о перепрофилировании здания (сооружения) в культовое здание (сооружение) в произвольной форме, подписанная руководителем зарегистрированного религиозного объединения (с указанием наименования культового здания (сооружения) и религиозного объединения, которому оно будет принадлежать, цели перепрофилирования, количества прихожан, нуждающихся в удовлетворении духовных потребностей на административно-территориальной единице (село, поселок, сельский округ, район в городе, город, район, область), об отсутствии в пределах трехсот метров зданий государственных органов, государственных учреждений, организаций образования, за исключением духовных (религиозных) организаций образования, кандидатуры священнослужителя культового здания (сооружения);</w:t>
      </w:r>
    </w:p>
    <w:bookmarkEnd w:id="287"/>
    <w:bookmarkStart w:name="z3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правоустанавливающего документа с приложением копии технического паспорта недвижимости и копия идентификационного документа на земельный участок нотариально засвидетельствованные либо представляются оригиналы документов для сверки;</w:t>
      </w:r>
    </w:p>
    <w:bookmarkEnd w:id="288"/>
    <w:bookmarkStart w:name="z3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об отсутствии обременения на объект недвижимости;</w:t>
      </w:r>
    </w:p>
    <w:bookmarkEnd w:id="289"/>
    <w:bookmarkStart w:name="z4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письмо о согласии собственника на перепрофилирование здания (сооружения) в культовое здание (сооружение) (предоставляется в случае арендованного помещения;</w:t>
      </w:r>
    </w:p>
    <w:bookmarkEnd w:id="290"/>
    <w:bookmarkStart w:name="z4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решения собрания (схода) местного сообщества или решения собрания собственников помещений (квартир), действующего на территории, где планируется перепрофилирование здания (сооружения), о согласии на перепрофилирование в культовое здание или сооружение (предоставляется при наличии жилых домов, граничащих (в том числе, если между границами проходит сервитут, автомобильная дорога) с территорией перепрофилируемого культового здания (сооружения).</w:t>
      </w:r>
    </w:p>
    <w:bookmarkEnd w:id="291"/>
    <w:bookmarkStart w:name="z4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собрания (схода) местного сообщества или органа объекта кондоминиума предоставляется письмо физического лица или юридического лица о согласии на перепрофилирование в культовое здание или сооружение (предоставляется при нахождении жилого дома физического лица, помещений юридического лица, граничащих (в том числе, если между границами проходит сервитут, автомобильная дорога) с территорией здания, где находится помещение). </w:t>
      </w:r>
    </w:p>
    <w:bookmarkEnd w:id="292"/>
    <w:bookmarkStart w:name="z4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93"/>
    <w:bookmarkStart w:name="z4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услугополучателя, документы, регистрирует заявление и передает руководителю услугодателя – 20 (двадцать) минут (день приема документов не входит в срок оказания государственной услуги);</w:t>
      </w:r>
    </w:p>
    <w:bookmarkEnd w:id="294"/>
    <w:bookmarkStart w:name="z4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– 4 (четыре) часа;</w:t>
      </w:r>
    </w:p>
    <w:bookmarkEnd w:id="295"/>
    <w:bookmarkStart w:name="z4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 для подписания – 28 (двадцать восемь) календарных дней;</w:t>
      </w:r>
    </w:p>
    <w:bookmarkEnd w:id="296"/>
    <w:bookmarkStart w:name="z4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результат оказания государственной услуги и направляет ответственному исполнителю услугодателя – 4 (четыре) часа;</w:t>
      </w:r>
    </w:p>
    <w:bookmarkEnd w:id="297"/>
    <w:bookmarkStart w:name="z4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– 15 (пятнадцать) минут.</w:t>
      </w:r>
    </w:p>
    <w:bookmarkEnd w:id="298"/>
    <w:bookmarkStart w:name="z4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299"/>
    <w:bookmarkStart w:name="z41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bookmarkEnd w:id="300"/>
    <w:bookmarkStart w:name="z4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 услугодателя;</w:t>
      </w:r>
    </w:p>
    <w:bookmarkEnd w:id="301"/>
    <w:bookmarkStart w:name="z4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bookmarkEnd w:id="302"/>
    <w:bookmarkStart w:name="z4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руководителем услугодателя результата оказания государственной услуги;</w:t>
      </w:r>
    </w:p>
    <w:bookmarkEnd w:id="303"/>
    <w:bookmarkStart w:name="z41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услугополучателю.</w:t>
      </w:r>
    </w:p>
    <w:bookmarkEnd w:id="304"/>
    <w:bookmarkStart w:name="z415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05"/>
    <w:bookmarkStart w:name="z41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 (работников), которые участвуют в процессе оказания государственной услуги:</w:t>
      </w:r>
    </w:p>
    <w:bookmarkEnd w:id="306"/>
    <w:bookmarkStart w:name="z41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307"/>
    <w:bookmarkStart w:name="z41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08"/>
    <w:bookmarkStart w:name="z41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сотрудник услугодателя.</w:t>
      </w:r>
    </w:p>
    <w:bookmarkEnd w:id="309"/>
    <w:bookmarkStart w:name="z42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10"/>
    <w:bookmarkStart w:name="z42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принимает у услугополучателя, документы, регистрирует заявление и передает руководителю услугодателя – 20 (двадцать) минут (день приема документов не входит в срок оказания государственной услуги);</w:t>
      </w:r>
    </w:p>
    <w:bookmarkEnd w:id="311"/>
    <w:bookmarkStart w:name="z42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документами,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– 4 (четыре) часа;</w:t>
      </w:r>
    </w:p>
    <w:bookmarkEnd w:id="312"/>
    <w:bookmarkStart w:name="z42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 и оформляет проект результата оказания государственной услуги и передает руководителю услугодателя для подписания – 28 (двадцать восемь) календарных дней;</w:t>
      </w:r>
    </w:p>
    <w:bookmarkEnd w:id="313"/>
    <w:bookmarkStart w:name="z42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принимает решение и подписывает результат оказания государственной услуги и направляет ответственному исполнителю услугодателя – 4 (четыре) часа;</w:t>
      </w:r>
    </w:p>
    <w:bookmarkEnd w:id="314"/>
    <w:bookmarkStart w:name="z42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выдает результат оказания государственной услуги услугополучателю – 15 (пятнадцать) минут.</w:t>
      </w:r>
    </w:p>
    <w:bookmarkEnd w:id="315"/>
    <w:bookmarkStart w:name="z42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16"/>
    <w:bookmarkStart w:name="z427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17"/>
    <w:bookmarkStart w:name="z42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начала действия по оказанию государственной услуги при обращении в Государственную корпорацию является принятие работником Государственной корпорации следующего пакета документов от услугополучателя (при предъявлении документа, удостоверяющего личность для идентификации личности):</w:t>
      </w:r>
    </w:p>
    <w:bookmarkEnd w:id="318"/>
    <w:bookmarkStart w:name="z9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319"/>
    <w:bookmarkStart w:name="z9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справка-обоснование о перепрофилировании здания (сооружения) в культовое здание (сооружение) в произвольной форме, подписанная руководителем зарегистрированного религиозного объединения (с указанием наименования культового здания (сооружения) и религиозного объединения, которому оно будет принадлежать, цели перепрофилирования, количества прихожан, нуждающихся в удовлетворении духовных потребностей на данной территории, кандидатуры священнослужителя культового здания (сооружения);</w:t>
      </w:r>
    </w:p>
    <w:bookmarkEnd w:id="320"/>
    <w:bookmarkStart w:name="z9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справка об отсутствии обременения на объект недвижимости; </w:t>
      </w:r>
    </w:p>
    <w:bookmarkEnd w:id="321"/>
    <w:bookmarkStart w:name="z9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письмо о согласии собственника на перепрофилирование здания (сооружения) в культовое здание (сооружение) (предоставляется в случае арендованного помещения; </w:t>
      </w:r>
    </w:p>
    <w:bookmarkEnd w:id="322"/>
    <w:bookmarkStart w:name="z9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решения собрания (схода) местного сообщества или решения собрания собственников помещений (квартир), действующего на территории, где планируется перепрофилирование здания (сооружения), о согласии на перепрофилирование в культовое здание или сооружение (предоставляется при наличии жилых домов, граничащих (в том числе, если между границами проходит сервитут, автомобильная дорога) с территорией перепрофилируемого культового здания (сооружения). </w:t>
      </w:r>
    </w:p>
    <w:bookmarkEnd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собрания (схода) местного сообщества или органа объекта кондоминиума предоставляется письмо физического лица или юридического лица о согласии на перепрофилирование в культовое здание или сооружение (предоставляется при нахождении жилого дома физического лица, помещений юридического лица, граничащих (в том числе, если между границами проходит сервитут, автомобильная дорога) с территорией здания, где находится помещение).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акимата Северо-Казахстанской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1) работник Государственной корпорации принимает документы, регистрирует заявление и выдает расписку о приеме соответствующих документов и передает пакет документов услугодателю – 15 (пятнадцать) минут (день приема не входит в срок оказания государственной услуги).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 удостоверяющих личность, государственной регистрации (перерегистрации) религиозного объединения, правоустанавливающем документе, техническом паспорте недвижимости и (или) идентификационного документа на земельный участок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государственных услуг и направляет в Государственную корпорацию – 28 (двадцать восемь)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на основании расписки выдает результат оказания государственных услуг при предъявлении документа, удостоверяющего личность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результата, в течение 1 (одного) месяца, после чего передает его услугодателю для дальнейшего хранения, в течение 1 (одного) года.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готовый результат оказания государственной услуги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функционального взаимодействия информационных систем через Государственную корпорацию, задействованных в оказании государственной услуги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акимата Северо-Казахстанской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6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Иные требования с учетом особенностей оказания государственной услуги, в том числе оказываемой через Государственную корпорацию</w:t>
      </w:r>
    </w:p>
    <w:bookmarkEnd w:id="325"/>
    <w:bookmarkStart w:name="z43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контакт-центр.</w:t>
      </w:r>
    </w:p>
    <w:bookmarkEnd w:id="326"/>
    <w:bookmarkStart w:name="z43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интернет-ресурсе:</w:t>
      </w:r>
    </w:p>
    <w:bookmarkEnd w:id="327"/>
    <w:bookmarkStart w:name="z43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услугодателя: www.din.giv.kz;</w:t>
      </w:r>
    </w:p>
    <w:bookmarkEnd w:id="328"/>
    <w:bookmarkStart w:name="z44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корпораци: www.gov4c.kz.</w:t>
      </w:r>
    </w:p>
    <w:bookmarkEnd w:id="329"/>
    <w:bookmarkStart w:name="z44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Адреса мест оказания государственной услуги размещены на интернет-ресурсе: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услугодателя: www.diakom.gov.kz;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корпорации: www.gov4c.kz.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постановления акимата Северо-Казахстанской области от 11.07.2018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Единый контакт-центр 1414, 8-800-080-7777.</w:t>
      </w:r>
    </w:p>
    <w:bookmarkEnd w:id="3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решения о перепрофилировании (изменении функционального назначения) зданий (сооружений), в культовые здания (сооружения)"</w:t>
            </w:r>
          </w:p>
        </w:tc>
      </w:tr>
    </w:tbl>
    <w:bookmarkStart w:name="z445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 местного исполнительного органа области</w:t>
      </w:r>
    </w:p>
    <w:bookmarkEnd w:id="332"/>
    <w:bookmarkStart w:name="z446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(услугодатель)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1257"/>
        <w:gridCol w:w="2882"/>
        <w:gridCol w:w="6645"/>
      </w:tblGrid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местного исполнительного органа </w:t>
            </w:r>
          </w:p>
          <w:bookmarkEnd w:id="3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по делам религий акимата Северо-Казахстанской области"</w:t>
            </w:r>
          </w:p>
          <w:bookmarkEnd w:id="3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Парковая, 57 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8-7152-34-01-89</w:t>
            </w:r>
          </w:p>
        </w:tc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09.00 до 18.30 часов, перерыв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</w:t>
            </w:r>
          </w:p>
        </w:tc>
      </w:tr>
    </w:tbl>
    <w:bookmarkStart w:name="z451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канцелярию услугодателя</w:t>
      </w:r>
    </w:p>
    <w:bookmarkEnd w:id="336"/>
    <w:bookmarkStart w:name="z45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7"/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8"/>
    <w:p>
      <w:pPr>
        <w:spacing w:after="0"/>
        <w:ind w:left="0"/>
        <w:jc w:val="both"/>
      </w:pPr>
      <w:r>
        <w:drawing>
          <wp:inline distT="0" distB="0" distL="0" distR="0">
            <wp:extent cx="7810500" cy="276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</w:t>
            </w:r>
          </w:p>
        </w:tc>
      </w:tr>
    </w:tbl>
    <w:bookmarkStart w:name="z456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Государственную корпорацию</w:t>
      </w:r>
    </w:p>
    <w:bookmarkEnd w:id="339"/>
    <w:bookmarkStart w:name="z45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0"/>
    <w:p>
      <w:pPr>
        <w:spacing w:after="0"/>
        <w:ind w:left="0"/>
        <w:jc w:val="both"/>
      </w:pPr>
      <w:r>
        <w:drawing>
          <wp:inline distT="0" distB="0" distL="0" distR="0">
            <wp:extent cx="78105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1"/>
    <w:p>
      <w:pPr>
        <w:spacing w:after="0"/>
        <w:ind w:left="0"/>
        <w:jc w:val="both"/>
      </w:pPr>
      <w:r>
        <w:drawing>
          <wp:inline distT="0" distB="0" distL="0" distR="0">
            <wp:extent cx="7810500" cy="279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header.xml" Type="http://schemas.openxmlformats.org/officeDocument/2006/relationships/header" Id="rId2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