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5250" w14:textId="f4d5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лесные пользования на участках государственного лесного фонда и особо охраняемых природных территориях и норм сбора физическими лицами для собственных нужд лесных ресурсов на территории государственного лесного фонда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12 декабря 2017 года № 17/5. Зарегистрировано Департаментом юстиции Северо-Казахстанской области 25 декабря 2017 года № 4447. Утратило силу решением Северо-Казахстанского областного маслихата от 13 апреля 2018 года № 20/18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13.04.2018  </w:t>
      </w:r>
      <w:r>
        <w:rPr>
          <w:rFonts w:ascii="Times New Roman"/>
          <w:b w:val="false"/>
          <w:i w:val="false"/>
          <w:color w:val="ff0000"/>
          <w:sz w:val="28"/>
        </w:rPr>
        <w:t>№ 20/18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506 Кодекса Республики Казахстан от 10 декабря 2008 года "О налогах и других обязательных платежах в бюджет",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Лесного Кодекса Республики Казахстан от 8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лесные пользования на участках государственного лесного фонда и особо охраняемых природных территориях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нормы сбора физическими лицами для собственных нужд дикорастущих плодов, грибов, ягод, лекарственного сырья и лесных ресурсов на территории государственного лесного фонда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маслихата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"Северо-Казахстанский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областная территориальная инспекция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лесного хозяйства и животного мира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лесного хозяйства и 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Жанатаев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 областного маслихата 12 декабря 2017 года № 17/5</w:t>
            </w:r>
          </w:p>
        </w:tc>
      </w:tr>
    </w:tbl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лесные пользования на участках государственного лесного фонда и особо охраняемых природных территориях Северо-Казахстанской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1"/>
        <w:gridCol w:w="1252"/>
        <w:gridCol w:w="1600"/>
        <w:gridCol w:w="7157"/>
      </w:tblGrid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лесных пользований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лесопользования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единицу вида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живицы и древесных соков</w:t>
            </w:r>
          </w:p>
          <w:bookmarkEnd w:id="10"/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1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Заготовка живицы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 изъятием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тенге за 1 центнер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2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Заготовка живицы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 изъятием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2465,59 тенге за 1 гектар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Заготовка древесного сока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 изъятием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тенге за 1 центнер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1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Заготовка древесного сока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 изъятием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1232,80 тенге за 1 гектар</w:t>
            </w:r>
          </w:p>
        </w:tc>
      </w:tr>
    </w:tbl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919"/>
        <w:gridCol w:w="640"/>
        <w:gridCol w:w="1752"/>
        <w:gridCol w:w="1477"/>
        <w:gridCol w:w="1752"/>
        <w:gridCol w:w="1473"/>
        <w:gridCol w:w="1752"/>
        <w:gridCol w:w="1479"/>
      </w:tblGrid>
      <w:tr>
        <w:trPr>
          <w:trHeight w:val="30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6"/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кустарниковых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</w:t>
            </w:r>
          </w:p>
          <w:bookmarkEnd w:id="17"/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лесопользования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единицу вида ресурсов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Кора, месячный расчетный показатель за 1 тонну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Ветви, месячный расчетный показатель за 1 тонну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Пни, месячный расчетный показатель за 1 тонну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Корни, 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 1 тонну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Листья, месячный расчетный показатель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 тонну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Почки, месячный расчетный показатель за 1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Заготовка второстепенных древесных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19"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 изъятием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20"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 изъятием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21"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Осина, ива древовидная, тополь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 изъятием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22"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 кустарниковая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 изъятием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  <w:bookmarkEnd w:id="23"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Вязь, клен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 изъятием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</w:tbl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2568"/>
        <w:gridCol w:w="828"/>
        <w:gridCol w:w="73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Заготовка и сбор дикорастущих грибов, плодов и ягод </w:t>
            </w:r>
          </w:p>
          <w:bookmarkEnd w:id="25"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26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с изъятием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тенге за 1 килограмм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27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с изъятием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тенге за 1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лекарственных растений и технического сырья </w:t>
            </w:r>
          </w:p>
          <w:bookmarkEnd w:id="28"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29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с изъятием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тенге за 1 килограмм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30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с изъятием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тенге за 1 килограмм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31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стебли и побеги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с изъятием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тенге за 1 килограмм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32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и ягоды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с изъятием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тенге за 1 килограмм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33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Корни, корневища, клубни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с изъятием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тенге за 1 килограмм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34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с изъятием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тенге за 1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побочных лесных пользований </w:t>
            </w:r>
          </w:p>
          <w:bookmarkEnd w:id="35"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36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Мхи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с изъятием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тенге за 1 центнер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37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подстилка и опавшие листья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с изъятием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тенге за 1 тонну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38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с изъятием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тенге за 1 центнер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39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Огородничество, бахчеводство и выращивание иных сельскохозяйственных культур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без изъятия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ставкам земельного налога, исчисляемого в соответствие с пунктом 2 статьи 385 Кодекса Республики Казахстан "О налогах и других обязательных платежах в бюджет" за 1 гектар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  <w:bookmarkEnd w:id="40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Звероводство и мараловодство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без изъятия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1671,72 тенге за 1 гектар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  <w:bookmarkEnd w:id="41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одного улья на участках государственного лесного фонда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без изъятия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1671,72 тенге за 1 улей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  <w:bookmarkEnd w:id="42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Сенокошение по группам качественного состояния сенокосных угодий - хорошее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без изъятия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2006,06 тенге за 1 гектар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  <w:bookmarkEnd w:id="43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Сенокошение по группам качественного состояния сенокосных угодий - удовлетворительное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без изъятия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1504,55 тенге за 1 гектар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  <w:bookmarkEnd w:id="44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Сенокошение по группам качественного состояния сенокосных угодий - плохое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без изъятия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1170,20 тенге за 1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скота за 1 голову в год за 1 гектар выпаса</w:t>
            </w:r>
          </w:p>
          <w:bookmarkEnd w:id="45"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  <w:bookmarkEnd w:id="46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Крупно-рогатый скот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без изъятия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2808,48 тенге за 1 голову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  <w:bookmarkEnd w:id="47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без изъятия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2808,48 тенге за 1 голову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  <w:bookmarkEnd w:id="48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крупного скота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без изъятия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1404,24 тенге за 1 голову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</w:t>
            </w:r>
          </w:p>
          <w:bookmarkEnd w:id="49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без изъятия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2457,42 тенге за 1 голову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3.22</w:t>
            </w:r>
          </w:p>
          <w:bookmarkEnd w:id="50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без изъятия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702,12 тенге за 1 голову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и особо охраняемых природных территорий для нужд охотничьего хозяйства, научно исследовательских, культурно-оздоровительных, рекреационных, туристских и спортивных целей</w:t>
            </w:r>
          </w:p>
          <w:bookmarkEnd w:id="51"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52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нужд охотничьего хозяйства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без изъятия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 тенге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53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научно-исследовательских и культурно-оздоровительных целей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без изъятия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835,86 тенге за 1 гектар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54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рекреационных, туристских и спортивных целей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без изъятия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2118,21 тенге за 1 гектар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55"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научно-исследовательских, культурно-оздоровительных, рекреационных, туристских и спортивных целей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Краткосрочное, без изъятия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месячного расчетного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 1 день пребывания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 областного маслихата от 12 декабря 2017 года № 17/5</w:t>
            </w:r>
          </w:p>
        </w:tc>
      </w:tr>
    </w:tbl>
    <w:bookmarkStart w:name="z8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сбора физическими лицами для собственных нужд дикорастущих плодов, грибов, ягод, лекарственного сырья и лесных ресурсов на территории государственного лесного фонда Северо-Казахстанской области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1"/>
        <w:gridCol w:w="2778"/>
        <w:gridCol w:w="6751"/>
      </w:tblGrid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7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лесных пользований и ресурсов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сбора физическими лицами, для собственных нужд на 1 человека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и ягоды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килограмм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килограмм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килограмм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килограмм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2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стебли и побеги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килограмм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3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Корни, корневища, клубни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килограмм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килограмм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5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Мхи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килограмм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6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подстилка и опавшие листья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килограмм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килограмм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