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0eb7" w14:textId="ba40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декабря 2017 года № 501. Зарегистрировано Департаментом юстиции Северо-Казахстанской области 10 января 2018 года № 4495. Утратило силу постановлением акимата Северо-Казахстанской области от 2 марта 2020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02.03.2020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учреждениие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Северо-Казахстанском региональном центре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Северо-Казахстанской области от 20 декабря 2017 года № 501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(далее – регламент государственной услуги)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образования", утвержденный приказом Министра образования и науки Республики Казахстан от 7 августа 2017 года № 396 "Об утверждении стандарта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(зарегистрирован в Реестре государственной регистрации нормативных правовых актов за № 15744), оказывается местным исполнительным органом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(далее – услугодатель).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решение в произвольной форме о предоставлении бесплатного питания или отказе.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бесплатной основе физическим лицам (далее-услугополучатель).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обращение услугополучателя (либо его представителя по нотариально заверенной доверенности) и принятие услугодателем от услугополучателя документов (далее - пакет документов):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письменного заявления в произвольной форме родителей или лиц, их заменяющих на имя руководителя услугодателя;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рождении - для детей из многодетных семей;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справок об утверждении опеки (попечительства), патронатного воспитания - для детей-сирот и детей, оставшихся без попечения родителей, воспитывающихся в семьях;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инвалидности - инвалидам и инвалидам с детства, детям-инвалидам или копии медицинского заключения психолого-медико-педагогической консультации - для детей с ограниченными возможностями в развитии;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помощь, в которых среднедушевой доход ниже прожиточного минимума.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отказывает в оказании государственных услуг при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представленных услугополучателем, регистрирует их, передает руководителю услугодателя - 30 (тридцать) минут;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 пунктом 5 настоящего регламента государственной услуги, и (или) документов с истекшим сроком действия услугодатель отказывает в приеме заявления.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- 15 (пятнадцать) минут;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руководителю услугодателя на подпись - 9 (девять) календарных дней;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в канцелярию услугодателя - 15 (пятнадцать) минут;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- 15 (пятнадцать) минут.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пакета документов;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 оказания государственной услуги;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проекта результата оказания государственной услуги;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представленных услугополучателем, регистрирует их, передает руководителю услугодателя - 30 (тридцать) минут;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 пунктом 5 настоящего регламента государственной услуги, и (или) документов с истекшим сроком действия услугодатель отказывает в приеме заявления.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- 15 (пятнадцать) минут;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руководителю услугодателя на подпись - 9 (девять) календарных дней;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в канцелярию услугодателя - 15 (пятнадцать) минут;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- 15 (пятнадцать) минут.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процедур (действия) взаимодействий структурными подразделениями (работниками) с указанием длительности каждой процедуры (действия), необходимых для оказания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Данная государственная услуга через некомерческое акционерное общество "Государственная корпорация" "Правительство для граждан" и веб-портал "электронного правительства" не оказывается.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</w:t>
            </w:r>
          </w:p>
        </w:tc>
      </w:tr>
    </w:tbl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услугодателей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2927"/>
        <w:gridCol w:w="1956"/>
        <w:gridCol w:w="6830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4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услугодателя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5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"Северо-Казахстанский медицинский колледж" коммунального государственного учреждения "Управление здравоохранения акимата Северо-Казахстанской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Шухова, 42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6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"Петропавловский колледж железнодорожного транспорта имени Байкена Ашимова" коммунального государственного учреждения "Управление образования Северо-Казахстанской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Медведева, 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7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"Петропавловский гуманитарный колледж имени Магжана Жумабаева"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Абая, 28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8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"Петропавловский строительно-экономический колледж" акимата Северо–Казахстанской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262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59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"Есильский сельскохозяйственный колледж имени Жалела Кизатова"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Покровка, улица Строительная 49 а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0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"Северо-Казахстанский профессионально-педагогический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Студенческая, 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61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"Колледж искусств- специализированная школа-интернат для одаренных детей музыкально-эстетического профиля"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Интернациональная, 81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2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"Машиностроительный колледж города Петропавловска"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Студенческая, 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63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"Аграрный колледж Аккайынского района"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Киялы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64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"Колледж сферы обслуживания города Петропавловска имени Искандера Даутова"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Кеншинбаева, 11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65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"Ленинградский сельскохозяйственный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Ленинградское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66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"Агротехнический колледж с. Саумалколь Айыртауского района"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67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"Айыртауский сельскохозяйственный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Лобаново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68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"Петровский аграрно-технический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 село Петровка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69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"Новоишимский аграрно-технический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Новоишимка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70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"Рузаевский аграрно-технический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Рузаевка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71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"Кызылжарский аграрно-технический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 село Боголюбово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72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"Тимирязевский агротехнический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Тимирязево, улица Комсомольская 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73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"Тайыншинский колледж агробизнеса"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улица Конституции Казахстана, 261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74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"Уалихановский сельскохозяйственный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Кишкенеколь, улица Жамбыла, 140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75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"Колледж профессиональной подготовки и сервиса"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 улица Строительная, 36Б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 перерывом на обед с 13.00 часов до 14.30 часов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</w:t>
            </w:r>
          </w:p>
        </w:tc>
      </w:tr>
    </w:tbl>
    <w:bookmarkStart w:name="z8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