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48ca" w14:textId="0ed4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 маслихата от 20 декабря 2016 года № 1 "О бюджете города Петропавловска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6 марта 2017 года № 1. Зарегистрировано Департаментом юстиции Северо-Казахстанской области 29 марта 2017 года № 4118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20 декабря 2016 года № 8/1 "О бюджете города Петропавловска на 2017 - 2019 годы"" (зарегистрировано в Реестре государственной регистрации нормативных правовых актов под № 4017 от 11 января 2017 года, опубликовано 20 января 2017 года в газете "Қызылжар Нұры" № 3, в газете "Проспект СК"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города Петропавловска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доходы – 24 270 559,7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11 456 702,0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65 158,0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1 833 297,0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трансфертов – 10 915 402,7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– 25 167 656,7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– 683 931,0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683 931,0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бюджета – -1 579 453,1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бюджета – 1 579 453,1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поступление займов – 683 931,0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– 149 826,0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1 046 923,0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"7-1. Предусмотреть расходы городского бюджета за счет свободных остатков бюджетных средств, сложившихся на 1 января 2017 года, согласно приложению 3-1.";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Каиржанова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6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20 декабря 2016 года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085"/>
        <w:gridCol w:w="1085"/>
        <w:gridCol w:w="5883"/>
        <w:gridCol w:w="3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24 270 559,7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5 199 585,0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10 915 402,7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10 915 402,7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10 915 402,7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25 167 656,7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1 189 614,9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9 102 056,5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8 958 125,8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10 486 958,8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7 871 053,7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4 836 193,4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2 764 860,3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2 549 735,1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-1 581 028,0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№ 1 от 6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 городского маслихата №1 от 20 декабря 2016 года</w:t>
            </w:r>
          </w:p>
        </w:tc>
      </w:tr>
    </w:tbl>
    <w:bookmarkStart w:name="z2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городского бюджета за счет свободных остатков бюджетных средств, сложившихся на 1 января 2017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377"/>
        <w:gridCol w:w="1377"/>
        <w:gridCol w:w="4562"/>
        <w:gridCol w:w="4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