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1a260" w14:textId="8a1a2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 местного масштаба в городе Петропавловске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Петропавловска Северо-Казахстанской области от 25 апреля 2017 года № 19. Зарегистрировано Департаментом юстиции Северо-Казахстанской области 26 апреля 2017 года № 4163. Утратило силу решением акима города Петропавловска Северо-Казахстанской области от 12 июля 2017 года № 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решением акима города Петропавловска Северо-Казахстанской области от 12.07.2017 </w:t>
      </w:r>
      <w:r>
        <w:rPr>
          <w:rFonts w:ascii="Times New Roman"/>
          <w:b w:val="false"/>
          <w:i w:val="false"/>
          <w:color w:val="ff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статьи 4 и </w:t>
      </w:r>
      <w:r>
        <w:rPr>
          <w:rFonts w:ascii="Times New Roman"/>
          <w:b w:val="false"/>
          <w:i w:val="false"/>
          <w:color w:val="000000"/>
          <w:sz w:val="28"/>
        </w:rPr>
        <w:t>статьи 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апреля 2014 года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 756 "Об утверждении классификации чрезвычайных ситуаций природного и техногенного характера", на основании протокола заседания Комиссии по предупреждению и ликвидации чрезвычайных ситуаций при акимате города Петропавловска от 25 апреля 2017 года № 3, в связи со сложившейся обстановкой на территории города Петропавловск аким города Петропавловска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1. Объявить на территории города Петропавловск чрезвычайную ситуацию природного характера местного масштаба.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2. Ввести режим чрезвычайной ситуации функционирования городской территориальной подсистемы государственной системы гражданской защиты.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3. Контроль за исполнением настоящего решения возложить на курирующего заместителя акима города Петропавловска.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4. Настоящее решение вводится в действие со дня его первого официального опубликования и распространяются на правоотношения возникшие с 25 апреля 2017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Тасмаганбетов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