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82bfb" w14:textId="bb82b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"Б" коммунального государственного учреждения "Аппарат маслихата города Петропавловска"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Петропавловского городского маслихата Северо-Казахстанской области от 12 апреля 2017 года № 4. Зарегистрировано Департаментом юстиции Северо-Казахстанской области 22 мая 2017 года № 4188. Утратило силу решением Петропавловского городского маслихата Северо-Казахстанской области от 15 мая 2018 года №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Петропавловского городского маслихата Северо-Казахстанской области от 15.05.2018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2016 года № 110 "О некоторых вопросах оценки деятельности государственных служащих", Петропавловский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методику ежегодной оценки деятельности административных государственных служащих корпуса "Б" коммунального государственного учреждения "Аппарат маслихата города Петропавловска".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руководителя аппарата коммунального государственного учреждения "Аппарат маслихата города Петропавловска".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Петропавловска от 22 июля 2016 года № 5 "Об утверждении методики ежегодной оценки деятельности административных государственных служащих корпуса "Б" государственного учреждения "Аппарат маслихата города Петропавловска" (зарегистрировано в Реестре государственной регистрации нормативных правовых актов № 3885, опубликовано 9 сентября 2016 года в газетах "Проспект СК", "Қызылжар нұры").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его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Петропавловского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Мукушев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Петропавловского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Бердагулов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решением Петропавловского городского маслихата от 12 апреля 2017 года № 4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коммунального государственного учреждения "Аппарат маслихата города Петропавловска"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коммунального государственного учреждения "Аппарат маслихата города Петропавловска"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(далее – служащие корпуса "Б").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оценке, рабочим органом которой является служба управления персоналом.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сотрудник службы управления персоналом. Секретарь Комиссии по оценке не принимает участие в голосовании.</w:t>
      </w:r>
    </w:p>
    <w:bookmarkEnd w:id="24"/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Составление индивидуального плана работы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приложению 1 к настоящей Методике.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назначении служащего корпуса "Б" на должность после срока, указанного в пункте 10 настоящей Методики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</w:t>
      </w:r>
    </w:p>
    <w:bookmarkEnd w:id="29"/>
    <w:bookmarkStart w:name="z3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к проведению оценки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Служба управления персоналом формирует график проведения оценки по согласованию с председателем Комиссии по оценке.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32"/>
    <w:bookmarkStart w:name="z4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Квартальная оценка исполнения должностных обязанностей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государственными органами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Интернет-портале государственных органов документы и мероприятия.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службы документооборота и непосредственного руководителя служащего корпуса "Б".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службы управления персоналом и непосредственного руководителя служащего корпуса "Б".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"– 2" балла за каждый факт нарушения.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службой управления персоналом, службой документооборота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2"/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где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4"/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квартальная оценка;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 менее 80 баллов – "неудовлетворительно", от 80 до 105 (включительно) баллов – "удовлетворительно", от 106 до 130 (включительно) баллов – "эффективно", свыше 130 баллов – "превосходно".</w:t>
      </w:r>
    </w:p>
    <w:bookmarkEnd w:id="58"/>
    <w:bookmarkStart w:name="z66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Годовая оценка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0"/>
    <w:p>
      <w:pPr>
        <w:spacing w:after="0"/>
        <w:ind w:left="0"/>
        <w:jc w:val="both"/>
      </w:pPr>
      <w:r>
        <w:drawing>
          <wp:inline distT="0" distB="0" distL="0" distR="0">
            <wp:extent cx="28575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где: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2"/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годовая оценка;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4"/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пункте 28 настоящей Методики, приводится к пятибалльной системе оценок, а именно: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значению "неудовлетворительно" (менее 80 баллов) присваиваются 2 балла,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значению "удовлетворительно" (от 80 до 105 баллов) – 3 балла,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значению "эффективно" (от 106 до 130 (включительно) баллов) – 4 балла,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значению "превосходно" (свыше 130 баллов) – 5 баллов;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0"/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оценка выполнения индивидуального плана работы (среднеарифметическое значение).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 менее 3 баллов – "неудовлетворительно", от 3 до 3,9 баллов – "удовлетворительно", от 4 до 4,9 баллов – "эффективно", 5 баллов – "превосходно".</w:t>
      </w:r>
    </w:p>
    <w:bookmarkEnd w:id="82"/>
    <w:bookmarkStart w:name="z90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Рассмотрение результатов оценки Комиссией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предоставляет на заседание Комиссии следующие документы: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Документы, указанные в 34 настоящей Методики, а также подписанный протокол заседания Комиссии хранятся в службе управления персоналом.</w:t>
      </w:r>
    </w:p>
    <w:bookmarkEnd w:id="96"/>
    <w:bookmarkStart w:name="z104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Обжалование результатов оценки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101"/>
    <w:bookmarkStart w:name="z109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Принятие решений по результатам оценки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1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оценки деятельности административных государственных служащих корпуса "Б" коммунального государственного учреждения "Аппарат маслихата города Петропавловска"</w:t>
            </w:r>
          </w:p>
        </w:tc>
      </w:tr>
    </w:tbl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Форма</w:t>
      </w:r>
    </w:p>
    <w:bookmarkEnd w:id="110"/>
    <w:bookmarkStart w:name="z119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_________________________________________________год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(период, на который составляется индивидуальный план)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служащего) _________________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_________________________________________________________________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7"/>
        <w:gridCol w:w="5780"/>
        <w:gridCol w:w="2683"/>
      </w:tblGrid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17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8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9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0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1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Целевые показатели определяются с учетом их направленности на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стратегической цели (целей) государственного органа, а в случае ее (их) отсутствия, исходя из функциональных обязанностей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служащего.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 половины измеримых.</w:t>
      </w:r>
    </w:p>
    <w:bookmarkEnd w:id="1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942"/>
        <w:gridCol w:w="6358"/>
      </w:tblGrid>
      <w:tr>
        <w:trPr>
          <w:trHeight w:val="30" w:hRule="atLeast"/>
        </w:trPr>
        <w:tc>
          <w:tcPr>
            <w:tcW w:w="5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</w:t>
            </w:r>
          </w:p>
          <w:bookmarkEnd w:id="127"/>
        </w:tc>
        <w:tc>
          <w:tcPr>
            <w:tcW w:w="63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</w:t>
            </w:r>
          </w:p>
          <w:bookmarkEnd w:id="128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оценки деятельности административных государственных служащих корпуса "Б" коммунального государственного учреждения "Аппарат маслихата города Петропавловска"</w:t>
            </w:r>
          </w:p>
        </w:tc>
      </w:tr>
    </w:tbl>
    <w:bookmarkStart w:name="z144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29"/>
    <w:bookmarkStart w:name="z14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____________________квартал ____ года</w:t>
      </w:r>
    </w:p>
    <w:bookmarkEnd w:id="130"/>
    <w:bookmarkStart w:name="z14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(оцениваемый период</w:t>
      </w:r>
    </w:p>
    <w:bookmarkEnd w:id="131"/>
    <w:bookmarkStart w:name="z14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 _____________________________________________</w:t>
      </w:r>
    </w:p>
    <w:bookmarkEnd w:id="132"/>
    <w:bookmarkStart w:name="z14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</w:t>
      </w:r>
    </w:p>
    <w:bookmarkEnd w:id="133"/>
    <w:bookmarkStart w:name="z14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34"/>
    <w:bookmarkStart w:name="z15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 </w:t>
      </w:r>
    </w:p>
    <w:bookmarkEnd w:id="135"/>
    <w:bookmarkStart w:name="z15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1992"/>
        <w:gridCol w:w="1730"/>
        <w:gridCol w:w="1730"/>
        <w:gridCol w:w="1993"/>
        <w:gridCol w:w="1730"/>
        <w:gridCol w:w="1731"/>
        <w:gridCol w:w="420"/>
      </w:tblGrid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3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8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9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0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92"/>
        <w:gridCol w:w="7008"/>
      </w:tblGrid>
      <w:tr>
        <w:trPr>
          <w:trHeight w:val="30" w:hRule="atLeast"/>
        </w:trPr>
        <w:tc>
          <w:tcPr>
            <w:tcW w:w="52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</w:t>
            </w:r>
          </w:p>
          <w:bookmarkEnd w:id="142"/>
        </w:tc>
        <w:tc>
          <w:tcPr>
            <w:tcW w:w="7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</w:t>
            </w:r>
          </w:p>
          <w:bookmarkEnd w:id="143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оценки деятельности административных государственных служащих корпуса "Б" коммунального государственного учреждения "Аппарат маслихата города Петропавловска"</w:t>
            </w:r>
          </w:p>
        </w:tc>
      </w:tr>
    </w:tbl>
    <w:bookmarkStart w:name="z16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Форма</w:t>
      </w:r>
    </w:p>
    <w:bookmarkEnd w:id="144"/>
    <w:bookmarkStart w:name="z169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_____________________ год (оцениваемый год)</w:t>
      </w:r>
    </w:p>
    <w:bookmarkEnd w:id="145"/>
    <w:bookmarkStart w:name="z17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 _____________________________________________</w:t>
      </w:r>
    </w:p>
    <w:bookmarkEnd w:id="146"/>
    <w:bookmarkStart w:name="z17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</w:t>
      </w:r>
    </w:p>
    <w:bookmarkEnd w:id="147"/>
    <w:bookmarkStart w:name="z17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48"/>
    <w:bookmarkStart w:name="z17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</w:p>
    <w:bookmarkEnd w:id="149"/>
    <w:bookmarkStart w:name="z17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2929"/>
        <w:gridCol w:w="3817"/>
        <w:gridCol w:w="1597"/>
        <w:gridCol w:w="1597"/>
        <w:gridCol w:w="71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51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2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3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4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5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0"/>
        <w:gridCol w:w="6550"/>
      </w:tblGrid>
      <w:tr>
        <w:trPr>
          <w:trHeight w:val="30" w:hRule="atLeast"/>
        </w:trPr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</w:t>
            </w:r>
          </w:p>
          <w:bookmarkEnd w:id="157"/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 оценки деятельности административных государственных служащих корпуса "Б" коммунального государственного учреждения "Аппарат маслихата города Петропавловска"</w:t>
            </w:r>
          </w:p>
        </w:tc>
      </w:tr>
    </w:tbl>
    <w:bookmarkStart w:name="z19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Форма</w:t>
      </w:r>
    </w:p>
    <w:bookmarkEnd w:id="159"/>
    <w:bookmarkStart w:name="z192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Протокол заседания Комиссии по оценке</w:t>
      </w:r>
    </w:p>
    <w:bookmarkEnd w:id="160"/>
    <w:bookmarkStart w:name="z19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61"/>
    <w:bookmarkStart w:name="z19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(наименование государственного органа)</w:t>
      </w:r>
    </w:p>
    <w:bookmarkEnd w:id="162"/>
    <w:bookmarkStart w:name="z19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63"/>
    <w:bookmarkStart w:name="z19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(вид оценки: квартальная/годовая и оцениваемый период (квартал и (или) год)</w:t>
      </w:r>
    </w:p>
    <w:bookmarkEnd w:id="164"/>
    <w:bookmarkStart w:name="z19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8"/>
        <w:gridCol w:w="4156"/>
        <w:gridCol w:w="1698"/>
        <w:gridCol w:w="3788"/>
        <w:gridCol w:w="960"/>
      </w:tblGrid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66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</w:p>
          <w:bookmarkEnd w:id="167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8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9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70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171"/>
    <w:bookmarkStart w:name="z20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72"/>
    <w:bookmarkStart w:name="z20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73"/>
    <w:bookmarkStart w:name="z20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bookmarkEnd w:id="174"/>
    <w:bookmarkStart w:name="z20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(фамилия, инициалы, подпись)</w:t>
      </w:r>
    </w:p>
    <w:bookmarkEnd w:id="175"/>
    <w:bookmarkStart w:name="z20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bookmarkEnd w:id="176"/>
    <w:bookmarkStart w:name="z20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(фамилия, инициалы, подпись</w:t>
      </w:r>
    </w:p>
    <w:bookmarkEnd w:id="177"/>
    <w:bookmarkStart w:name="z21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Член Комиссии: ____________________________ </w:t>
      </w:r>
    </w:p>
    <w:bookmarkEnd w:id="178"/>
    <w:bookmarkStart w:name="z21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Дата:___________ (фамилия, инициалы, подпись)</w:t>
      </w:r>
    </w:p>
    <w:bookmarkEnd w:id="17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