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becd8" w14:textId="7cbec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Петропавловского городского маслихата от 20 декабря 2016 года № 1 "О бюджете города Петропавловска на 2017 - 2019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Петропавловского городского маслихата Северо-Казахстанской области от 15 сентября 2017 года № 1. Зарегистрировано Департаментом юстиции Северо-Казахстанской области 27 сентября 2017 года № 4322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Петропавловский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Петропавловского городского маслихата от 20 декабря 2016 года № 8/1 "О бюджете города Петропавловска на 2017 - 2019 годы"" (зарегистрировано в Реестре государственной регистрации нормативных правовых актов под № 4017 от 11 января 2017 года, опубликовано 20 января 2017 года в газете "Қызылжар Нұры" № 3, в газете "Проспект СК" № 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Петропавловска на 2017-2019 годы согласно приложениям 1, 2, 3 соответственно, в том числе на 2017 год в следующих объемах: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25 568 864,6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налоговым поступлениям – 11 803 702,0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неналоговым поступлениям – 81 158,0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поступлениям от продажи основного капитала – 2 073 797,0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поступления трансфертов – 11 610 207,6 тысячи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28 241 044,4 тысячи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683 931,0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683 931,0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0;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6 000,0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30 000,0 тысяч тенге;      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24 000,0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-3 362 110,8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3 362 110,8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2 283 931,0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149 826,0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1 228 005,8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резерв местного исполнительного органа города на 2017 год в сумме 231 299,0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Петропавловского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Токмухамбетов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Петропавловского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Бердагулов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городского маслихата № 1 от 15 сентября 2017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городского маслихата № 1 от 20 декабря 2016 года</w:t>
            </w:r>
          </w:p>
        </w:tc>
      </w:tr>
    </w:tbl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Петропавловска на 2017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9"/>
        <w:gridCol w:w="1153"/>
        <w:gridCol w:w="1147"/>
        <w:gridCol w:w="6"/>
        <w:gridCol w:w="5714"/>
        <w:gridCol w:w="34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3"/>
        </w:tc>
        <w:tc>
          <w:tcPr>
            <w:tcW w:w="3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25 568 864,6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11 803 702,0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5 316 585,0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5 316 585,0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2 225 015,0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1 440 365,0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636 650,0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3 850 166,0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3 211 450,0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431 369,0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32 347,0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411 936,0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411 936,0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2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81 158,0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81 158,0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81 158,0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5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2 073 797,0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1 941 797,0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1 941 797,0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1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11 610 207,6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11 610 207,6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11 610 207,6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4"/>
        </w:tc>
        <w:tc>
          <w:tcPr>
            <w:tcW w:w="3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28 241 044,4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9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1 317 500,7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28 915,0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20 715,0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387 019,0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244 370,7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140 348,3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318 778,0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31 109,6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3 178,4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26 931,1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24 190,7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24 190,7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498 290,8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75 280,8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423 010,0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33 376,1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33 376,1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2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38 056,0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38 056,0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38 056,0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5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8"/>
        </w:tc>
        <w:tc>
          <w:tcPr>
            <w:tcW w:w="3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2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8 541 172,2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8 328 357,5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5 173 428,0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349 387,0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367 572,5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2 045 904,0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60 072,0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260 711,0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141 918,0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141 918,0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70 896,7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50 608,3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20 288,4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08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1 085 320,5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1 066 681,5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81 952,8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325 671,5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34 931,0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169 500,0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64 127,0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96 808,2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22"/>
        </w:tc>
        <w:tc>
          <w:tcPr>
            <w:tcW w:w="3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200 862,0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31 430,3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11 431,2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6 982,8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3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13 819 043,1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2 724,5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2 724,5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9 260 119,1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5 939 814,5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3 042 756,1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инженерно-коммуникационной инфраструктуры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263 848,5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служебного жилища, развитие инженерно-коммуникационной инфраструктуры и строительство, достройка общежитий для молодежи в рамках Программы развития продуктивной занятости и массового предпринимательства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4 495 449,5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534 200,0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1 424 778,6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223 095,0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334 624,0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595 500,0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1 181 344,7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88 193,2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38 214,0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59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496 647,3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60"/>
        </w:tc>
        <w:tc>
          <w:tcPr>
            <w:tcW w:w="3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143 812,0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143 812,0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90 654,8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84 128,8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38 591,0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36 640,0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47 712,0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47 712,0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44 445,0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102 987,0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84 137,0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12 445,5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12 445,5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4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101 162,0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53 318,0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41 218,0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6 500,0 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47 844,0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97"/>
        </w:tc>
        <w:tc>
          <w:tcPr>
            <w:tcW w:w="3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03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65 829,2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30 905,2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20 314,2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09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2 213 000,0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2 213 000,0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1 421 400,0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747 100,0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5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446 119,9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231 299,0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231 299,0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164 820,9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164 820,9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22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58 693,5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58 693,5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23 256,2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35 433,0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683 931,0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683 931,0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29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683 931,0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683 931,0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683 931,0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30 000,0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35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30 000,0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30 000,0 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30 000,0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38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24 000,0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24 000,0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24 000,0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-3 362 110,8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3 362 110,8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3"/>
        </w:tc>
        <w:tc>
          <w:tcPr>
            <w:tcW w:w="3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47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2 283 931,0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2 283 931,0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2 283 931,0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2 283 931,0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51"/>
        </w:tc>
        <w:tc>
          <w:tcPr>
            <w:tcW w:w="3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55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149 826,0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149 826,0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149 826,0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8"/>
        </w:tc>
        <w:tc>
          <w:tcPr>
            <w:tcW w:w="3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62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1 228 005,8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1 228 005,8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1 228 005,8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