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4244" w14:textId="2d44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29 июля 2009 года № 3 "Об оказании социальной помощи отдельным категориям граждан по бесплатному проезду на автомобильном транспорте в городе Петропавловске"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15 сентября 2017 года № 4. Зарегистрировано Департаментом юстиции Северо-Казахстанской области 10 октября 2017 года № 4339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маслихата" от 29 июля 2009 года № 3 "Об оказании социальной помощи отдельным категориям граждан по бесплатному проезду на автомобильном транспорте в городе Петропавловске, (зарегистрировано в Реестре государственной регистрации нормативных правовых актов под № 13-1-161, опубликовано от 21 августа 2009 года № 34 в газете "Кызылжар нұры", в газете от 21 августа 2009 года № 34 "Проспект-СК"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Департамент ""Межведомственный расчетный центр социальных выплат""-филиал некоммерческого акционерного общества "Государственная корпорация "Правительство для граждан" по Северо-Казахстанской области;",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Коммунальное государственное учреждение "Отдел занятости и социальных программ акимата города Петропавловска";",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Коммунальное государственное учреждение "Аппарат акима города Петропавловска";",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Департамент "Центр обслуживания населения"- филиала некоммерческого акционерного общества "Государственная корпорация "Правительство для граждан" по Северо-Казахстанской области.",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Уполномоченному органу коммунальному государственному учреждению "Отдел занятости и социальных программ акимата города Петропавловска" организовать социальную помощь в соответствии с законодательством Республики Казахстан о государственных закупках с применением особого порядка осуществления государственных закупок услуг, предусмотренных государственным социальным заказом.".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Токмухамбетов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