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25575" w14:textId="44255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Петропавловского городского маслихата от 20 декабря 2016 года № 1 "О бюджете города Петропавловска на 2017 - 2019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Петропавловского городского маслихата Северо-Казахстанской области от 28 ноября 2017 года № 1. Зарегистрировано Департаментом юстиции Северо-Казахстанской области 6 декабря 2017 года № 4406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Петропавловский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Петропавловского городского маслихата от 20 декабря 2016 года № 1 "О бюджете города Петропавловска на 2017 - 2019 годы"" (зарегистрировано в Реестре государственной регистрации нормативных правовых актов под № 4017 от 11 января 2017 года, опубликовано 20 января 2017 года в газете "Қызылжар Нұры" № 3, в газете "Проспект СК" № 3)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города Петропавловска на 2017-2019 годы согласно приложениям 1, 2, 3 соответственно, в том числе на 2017 год в следующих объемах: 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28 607 559,3 тысячи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11 803 702,0 тысячи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465 789,0 тысячи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2 223 954,5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14 114 113,8 тысячи тенге;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30 953 503,1 тысячи тенге;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649 495,9 тысяч тенге, в том числе: 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649 495,9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0; 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1 000,0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25 000,0 тысяч тенге;      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24 000,0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-2 996 439,7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2 996 439,7 тысяч тенге, в том числе: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2 249 495,9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481 062,0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1 228 005,8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Утвердить резерв местного исполнительного органа города на 2017 год в сумме 213 625,5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2017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сессии Петропавловского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Д. Уалиев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Петропавловского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Бердагулов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городского маслихата № 1 от 28 ноября 2017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городского маслихата № 1 от 20 декабря 2016 года</w:t>
            </w:r>
          </w:p>
        </w:tc>
      </w:tr>
    </w:tbl>
    <w:bookmarkStart w:name="z3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Петропавловска на 2017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2"/>
        <w:gridCol w:w="1103"/>
        <w:gridCol w:w="1103"/>
        <w:gridCol w:w="6002"/>
        <w:gridCol w:w="328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3"/>
        </w:tc>
        <w:tc>
          <w:tcPr>
            <w:tcW w:w="32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28 607 559,3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"/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11 803 702,0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5 736 585,0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5 736 585,0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2 035 080,0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1 285 665,0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134 300,0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615 115,0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3 789 556,0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3 219 450,0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158 650,0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376 109,0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35 347,0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242 481,0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242 481,0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2"/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465 789,0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79 158,0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79 158,0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2 213,0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2 213,0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383 751,0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383 751,0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1"/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2 223 954,5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2 072 454,5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2 072 454,5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151 500,0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135 000,0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16 500,0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7"/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14 114 113,8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14 114 113,8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14 114 113,8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60"/>
        </w:tc>
        <w:tc>
          <w:tcPr>
            <w:tcW w:w="32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30 953 503,1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5"/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1 290 121,2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28 857,0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20 815,7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8 041,3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386 504,0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243 855,7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140 348,3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318 683,0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31 014,6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2 700,1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968,3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284 000,0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26 866,1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21 916,0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4 950,1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24 190,7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24 190,7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471 644,3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77 081,8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394 562,5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33 376,1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33 376,1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8"/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38 056,0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38 056,0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38 056,0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91"/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94"/>
        </w:tc>
        <w:tc>
          <w:tcPr>
            <w:tcW w:w="32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98"/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8 537 578,3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8 329 195,7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29 978,0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5 181 739,2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349 382,6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364 972,5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2 037 907,8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62 971,0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1 533,6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260 711,0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144 085,3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144 085,3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64 297,3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47 057,0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17 240,3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14"/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1 073 301,9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19 002,0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14 785,0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4 217,0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1 054 299,9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83 570,7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315 591,0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20 208,0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34 931,0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167 500,0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5 063,0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1 243,0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61 187,5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96 418,2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28"/>
        </w:tc>
        <w:tc>
          <w:tcPr>
            <w:tcW w:w="32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5 238,0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204 693,9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1 584,7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32 269,8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11 856,3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5 962,0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6 982,8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39"/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16 016 849,7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25 806,0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25 806,0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2 724,5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2 724,5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11 258 222,8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6 762 179,4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4 214 961,6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инженерно-коммуникационной инфраструктуры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263 848,5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служебного жилища, развитие инженерно-коммуникационной инфраструктуры и строительство, достройка общежитий для молодежи в рамках Программы развития продуктивной занятости и массового предпринимательства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17 233,3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4 695 500,4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528 350,0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1 493 020,6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247 000,4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420 982,9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646 300,0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20 500,0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1 158 344,7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38 300,0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88 993,2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18 708,6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17 914,0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17 914,0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16 682,0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16 682,0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65"/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510 653,7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66"/>
        </w:tc>
        <w:tc>
          <w:tcPr>
            <w:tcW w:w="32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143 812,0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143 812,0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87 787,5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6 526,0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81 261,5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58 591,0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56 640,0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1 951,0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47 712,0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47 712,0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44 397,0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16 397,0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28 000,0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102 079,0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84 079,0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12 402,5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12 402,5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13 872,7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13 872,7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90"/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98 200,0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50 440,0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42 409,0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2 801,0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47 760,0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26 438,0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5 732,0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12 013,0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02"/>
        </w:tc>
        <w:tc>
          <w:tcPr>
            <w:tcW w:w="32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1 218,0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2 128,0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08"/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67 424,6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35 819,4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35 819,4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31 605,2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21 197,2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10 408,0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14"/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2 313 000,0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2 313 000,0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26 500,0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1 506 400,0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762 100,0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20"/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785 350,8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213 625,5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213 625,5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94 601,7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Единой программы поддержки и развития бизнеса "Дорожная карта бизнеса 2020"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94 601,7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477 123,6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инженерной инфраструктуры в рамках Программы развития регионов до 2020 года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477 123,6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27"/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1 341,8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1 341,8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1 341,8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30"/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161 625,1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161 625,1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23 256,2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35 433,0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28 256,5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 на развитие, выделенных в истекшем финансовом году, разрешенных доиспользовать по решению Правительства Республики Казахстан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74 675,1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649 495,9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649 495,9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39"/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649 495,9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649 495,9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тепло-, водоснабжения и водоотведения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649 495,9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45"/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6"/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"/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48"/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"/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"/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-2 996 439,7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2"/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2 996 439,7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53"/>
        </w:tc>
        <w:tc>
          <w:tcPr>
            <w:tcW w:w="32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5"/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6"/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57"/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2 249 495,9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8"/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2 249 495,9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9"/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2 249 495,9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0"/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2 249 495,9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61"/>
        </w:tc>
        <w:tc>
          <w:tcPr>
            <w:tcW w:w="32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3"/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4"/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65"/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481 062,0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6"/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481 062,0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7"/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149 826,0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8"/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331 236,0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69"/>
        </w:tc>
        <w:tc>
          <w:tcPr>
            <w:tcW w:w="32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1"/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2"/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73"/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1 228 005,8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4"/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1 228 005,8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5"/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Свободные остатки бюджетных средств 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1 228 005,8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