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829e" w14:textId="fae8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Петропавловска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25 декабря 2017 года № 1. Зарегистрировано Департаментом юстиции Северо-Казахстанской области 11 января 2018 года № 4505.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города Петропавловска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29 778 821,7 тысячи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12 875 166,0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85 254,3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3 135 665,2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13 682 736,2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33 747 076,8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-3 968 255,1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дефицита – 3 968 255,1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6 831 260,0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3 533 190,3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670 185,4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Петропавловского городского маслихата Северо-Казахстанской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городского бюджета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 по нормативам распределения доходов, установленным областным маслихатом;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 на имущество физических и юридических лиц, индивидуальных предпринимателей;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акцизов: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алкогольную продукцию, произведенную на территории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пиво с объемным содержанием этилового спирта не более 0,5 процента, произведенное на территории Республики Казахстан;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сбора за государственную регистрацию индивидуальных предпринимателей;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фиксированного налога;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государственной пошлины, кроме консульского сбора и государственных пошлин, зачисляемых в республиканский бюджет.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областного значения.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городского бюджета формируются за счет следующих поступлений от продажи основного капитала: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города областного значения;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городском бюджете на 2018 год поступление целевых трансфертов из республиканского бюджета, в том числе на: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консультантов по социальной работе и ассистентов в Центрах занятости населения;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годы, утвержденного Постановлением Правительства Республики Казахстан от 14 апреля 2016 года № 213 "Об утверждении третьего этапа (2016 - 2018 годы) Плана мероприятий по обеспечению прав и улучшению качества жизни инвалидов в Республике Казахстан на 2012 - 2018 годы";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затрат работодателя на создание специальных рабочих мест для трудоустройства инвалидов;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рынка труда;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доплату учителям, прошедшим стажировку по языковым курсам;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доплату учителям за замещение на период обучения основного сотрудника;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строительство многоэтажного жилого комплекса по улице Жамбыла-Крылова-Горького-Б.Петрова. 12-ти этажный жилой дом (без наружных инженерных сетей (1 очередь);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строительство пятиэтажного многоквартирного жилого дома по адресу: улица Жукова, 5Г (без внешних инженерных сетей и благоустройства);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 обустройство инженерно-коммуникационной инфраструктуры микрорайона "Береке-2" (I очередь) (теплоснабжение, водоснабжение, водоотведение, телефонизация, ливневая канализация);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и обустройство инженерно-коммуникационной инфраструктуры в микрорайоне "Береке-2" (строительство теплотрассы 2ДУ 1000 мм от УН-3-05 до УН-3-06);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завершение модернизации существующих технологических схем очистных сооружений канализации - 4 этап реконструкции (корректировка).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города Петропавловска о реализации решения городского маслихата о бюджете города Петропавловска на 2018-2020 годы.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городском бюджете на 2018 год поступление целевых трансфертов из областного бюджета, в том числе на: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и доставку учебников;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города;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расширение территорий набережной озера Пестрое;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изъятие, в том числе путем выкупа земельных участков для государственных надобностей и связанное с этим отчуждение недвижимого имущества;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жилья для отдельных категорий граждан;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средний ремонт асфальтобетонного покрытия внутридворовых проездов;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устройство гранитных бордюр;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устройство щебеночного покрытия;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средний ремонт дорог;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текущий ремонт улиц;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краткосрочное профессиональное обучение рабочих кадров по востребованным на рынке труда профессиям, включая обучение в мобильных центрах;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профилактических мероприятий против энзоотических болезней;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строительство пятиэтажного многоквартирного жилого дома по адресу: улица Жукова, 5Г (без внешних инженерных сетей и благоустройства);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строительство ста квартирного жилого дома № 4 по улице Жукова;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развитие и обустройство инженерно-коммуникационной инфраструктуры поселка "Солнечный-2" (I очередь) (корректировка);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развитие и обустройство инженерно-коммуникационной инфраструктуры микрорайона "Береке-2" (I очередь) (теплоснабжение, водоснабжение, водоотведение, телефонизация, линевая канализация);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развитие и обустройство инженерно-коммуникационной инфраструктуры микрорайона "Береке-2" (строительство теплотрассы 2ДУ 1000 мм от УН-3-05 до УН-3-06);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проектно-сметной документации на инженерно-коммуникационную инфраструктуру в поселке "Солнечный-2" (2-я очередь);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завершение модернизации существующих технологических схем очистных сооружений канализации - 4 этап реконструкции (корректировка);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развитие индустриальной инфраструктуры в рамках Единой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 2020", утвержденных постановлением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Казахстан".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города Петропавловска о реализации решения городского маслихата о бюджете города Петропавловска на 2018-2020 годы.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расходах городского бюджета на 2018 год субвенцию в объеме 526 674 тысяч тенге.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Предусмотреть расходы городского бюджета за счет свободных остатков бюджетных средств, сложившихся на 1 января 2018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Петропавловского городского маслихата Северо-Казахстанской области от 09.04.2018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города на 2018 год в сумме 193 549,6 тысяч тенге.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Петропавловского городского маслихата Северо-Казахстанской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Обеспечить выплату заработной платы работникам бюджетной сферы в полном объеме.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 от 25 декабря 2017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Петропавловского городского маслихата Северо-Казахстанской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4"/>
        <w:gridCol w:w="5713"/>
        <w:gridCol w:w="343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29 778 821,7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12 875 166,0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6 119 980,0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6 119 980,0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2 311 632,0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1 503 627,0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4 113 039,0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3 135 665,2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2 873 165,5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2 873 165,5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262 499,7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13 682 736,2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13 682 736,2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13 682 736,2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33 747 076,8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531 182,6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253 622,4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8 787 074,2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8 636 471,2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5 393 670,5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279 956,8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2 158 911,0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249 516,7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1 192 956,1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1 173 254,1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333 711,9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238 929,4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19 543 856,6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13 861 874,4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7 715 083,1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6 138 761,8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5 500 686,2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1 715 537,5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406 376,8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1 672 773,2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415 705,5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193 549,6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193 549,6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210 873,5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210 873,5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406 090,5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406 090,5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-3 968 255,1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3 968 255,1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3 533 190,3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3 533 190,3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3 533 190,0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 № 1 от 25 декабря 2017 года</w:t>
            </w:r>
          </w:p>
        </w:tc>
      </w:tr>
    </w:tbl>
    <w:bookmarkStart w:name="z30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4"/>
        <w:gridCol w:w="5713"/>
        <w:gridCol w:w="3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15 064 157,0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12 969 928,0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6 340 942,0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6 340 942,0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2 372 079,0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1 527 724,0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4 071 566,0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1 309 794,0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1 188 294,0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1 188 294,0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2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12 986 832,0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8 196 525,0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8 047 375,0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5 297 605,0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2 129 812,0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909 140,0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7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1 369 578,0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1 327 489,0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2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8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3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 № 1 от 25 декабря 2017 года</w:t>
            </w:r>
          </w:p>
        </w:tc>
      </w:tr>
    </w:tbl>
    <w:bookmarkStart w:name="z50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2020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4"/>
        <w:gridCol w:w="5713"/>
        <w:gridCol w:w="3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8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13 238 635,0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13 036 443,0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6 675 942,0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6 675 942,0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2 727 995,0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1 845 627,0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724 868,0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3 440 678,0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2 790 438,0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7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13 238 635,0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2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8 372 139,0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8 221 823,0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5 422 364,0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2 143 846,0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8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1 425 546,0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4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6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9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7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5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</w:t>
            </w:r>
          </w:p>
        </w:tc>
      </w:tr>
    </w:tbl>
    <w:bookmarkStart w:name="z273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2018 года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в соответствии с решением Петропавловского городского маслихата Северо-Казахстанской области от 09.04.2018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348"/>
        <w:gridCol w:w="1349"/>
        <w:gridCol w:w="1349"/>
        <w:gridCol w:w="4137"/>
        <w:gridCol w:w="3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3"/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8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35 996,6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9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0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1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621 930,5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 № 1 от 25 декабря 2017 года</w:t>
            </w:r>
          </w:p>
        </w:tc>
      </w:tr>
    </w:tbl>
    <w:bookmarkStart w:name="z695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бюджета на 2018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4"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5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